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E7935" w14:textId="77777777" w:rsidR="00F80129" w:rsidRPr="007A2215" w:rsidRDefault="00F80129" w:rsidP="00F80129">
      <w:pPr>
        <w:autoSpaceDE w:val="0"/>
        <w:autoSpaceDN w:val="0"/>
        <w:adjustRightInd w:val="0"/>
      </w:pPr>
      <w:r w:rsidRPr="007A2215">
        <w:rPr>
          <w:rFonts w:hint="eastAsia"/>
        </w:rPr>
        <w:t>第</w:t>
      </w:r>
      <w:r w:rsidR="00B14E93" w:rsidRPr="007A2215">
        <w:rPr>
          <w:rFonts w:hint="eastAsia"/>
        </w:rPr>
        <w:t>１</w:t>
      </w:r>
      <w:r w:rsidRPr="007A2215">
        <w:rPr>
          <w:rFonts w:hint="eastAsia"/>
        </w:rPr>
        <w:t>号様式</w:t>
      </w:r>
    </w:p>
    <w:p w14:paraId="46ECCB7B" w14:textId="77777777" w:rsidR="00F80129" w:rsidRPr="007A2215" w:rsidRDefault="00F80129" w:rsidP="00F80129">
      <w:pPr>
        <w:autoSpaceDE w:val="0"/>
        <w:autoSpaceDN w:val="0"/>
        <w:adjustRightInd w:val="0"/>
        <w:jc w:val="center"/>
        <w:rPr>
          <w:sz w:val="32"/>
        </w:rPr>
      </w:pPr>
      <w:r w:rsidRPr="007A2215">
        <w:rPr>
          <w:rFonts w:hint="eastAsia"/>
          <w:sz w:val="32"/>
        </w:rPr>
        <w:t>入札参加資格審査申請書</w:t>
      </w:r>
    </w:p>
    <w:p w14:paraId="054716BD" w14:textId="77777777" w:rsidR="00F80129" w:rsidRPr="007A2215" w:rsidRDefault="00F80129" w:rsidP="00F80129">
      <w:pPr>
        <w:autoSpaceDE w:val="0"/>
        <w:autoSpaceDN w:val="0"/>
        <w:adjustRightInd w:val="0"/>
        <w:jc w:val="left"/>
        <w:rPr>
          <w:sz w:val="24"/>
        </w:rPr>
      </w:pPr>
    </w:p>
    <w:p w14:paraId="17F75AE4" w14:textId="7198C487" w:rsidR="00F80129" w:rsidRPr="008F2496" w:rsidRDefault="00D343D5" w:rsidP="008F2496">
      <w:pPr>
        <w:autoSpaceDE w:val="0"/>
        <w:autoSpaceDN w:val="0"/>
        <w:adjustRightInd w:val="0"/>
        <w:ind w:rightChars="100" w:right="220"/>
        <w:jc w:val="right"/>
      </w:pPr>
      <w:r>
        <w:rPr>
          <w:rFonts w:hint="eastAsia"/>
        </w:rPr>
        <w:t>令和</w:t>
      </w:r>
      <w:r w:rsidR="00C75172" w:rsidRPr="007A2215">
        <w:rPr>
          <w:rFonts w:hint="eastAsia"/>
        </w:rPr>
        <w:t xml:space="preserve">　　</w:t>
      </w:r>
      <w:r w:rsidR="00F80129" w:rsidRPr="007A2215">
        <w:rPr>
          <w:rFonts w:hint="eastAsia"/>
          <w:lang w:eastAsia="zh-CN"/>
        </w:rPr>
        <w:t>年</w:t>
      </w:r>
      <w:r w:rsidR="00F80129" w:rsidRPr="007A2215">
        <w:rPr>
          <w:rFonts w:hint="eastAsia"/>
        </w:rPr>
        <w:t xml:space="preserve">　</w:t>
      </w:r>
      <w:r w:rsidR="00F80129" w:rsidRPr="007A2215">
        <w:rPr>
          <w:rFonts w:hint="eastAsia"/>
          <w:lang w:eastAsia="zh-CN"/>
        </w:rPr>
        <w:t xml:space="preserve">　月</w:t>
      </w:r>
      <w:r w:rsidR="00F80129" w:rsidRPr="007A2215">
        <w:rPr>
          <w:rFonts w:hint="eastAsia"/>
        </w:rPr>
        <w:t xml:space="preserve">　</w:t>
      </w:r>
      <w:r w:rsidR="00F80129" w:rsidRPr="007A2215">
        <w:rPr>
          <w:rFonts w:hint="eastAsia"/>
          <w:lang w:eastAsia="zh-CN"/>
        </w:rPr>
        <w:t xml:space="preserve">　日</w:t>
      </w:r>
    </w:p>
    <w:p w14:paraId="0766AA62" w14:textId="1B2C02F8" w:rsidR="001764B3" w:rsidRPr="001764B3" w:rsidRDefault="001764B3" w:rsidP="00F80129">
      <w:pPr>
        <w:autoSpaceDE w:val="0"/>
        <w:autoSpaceDN w:val="0"/>
        <w:adjustRightInd w:val="0"/>
        <w:jc w:val="left"/>
        <w:rPr>
          <w:szCs w:val="22"/>
        </w:rPr>
      </w:pPr>
      <w:r w:rsidRPr="001764B3">
        <w:rPr>
          <w:rFonts w:hint="eastAsia"/>
          <w:szCs w:val="22"/>
        </w:rPr>
        <w:t>（宛先）</w:t>
      </w:r>
    </w:p>
    <w:p w14:paraId="08A32502" w14:textId="77777777" w:rsidR="00F80129" w:rsidRPr="007A2215" w:rsidRDefault="00F80129" w:rsidP="00F80129">
      <w:pPr>
        <w:ind w:leftChars="100" w:left="220"/>
      </w:pPr>
      <w:r w:rsidRPr="007A2215">
        <w:rPr>
          <w:rFonts w:hint="eastAsia"/>
        </w:rPr>
        <w:t>福岡都市圏南部環境事業組合管理者</w:t>
      </w:r>
    </w:p>
    <w:p w14:paraId="2FF203B0" w14:textId="77777777" w:rsidR="00F80129" w:rsidRPr="007A2215" w:rsidRDefault="00F80129" w:rsidP="00F80129">
      <w:pPr>
        <w:autoSpaceDE w:val="0"/>
        <w:autoSpaceDN w:val="0"/>
        <w:adjustRightInd w:val="0"/>
        <w:jc w:val="left"/>
      </w:pPr>
    </w:p>
    <w:tbl>
      <w:tblPr>
        <w:tblW w:w="0" w:type="auto"/>
        <w:jc w:val="right"/>
        <w:tblLayout w:type="fixed"/>
        <w:tblLook w:val="0000" w:firstRow="0" w:lastRow="0" w:firstColumn="0" w:lastColumn="0" w:noHBand="0" w:noVBand="0"/>
      </w:tblPr>
      <w:tblGrid>
        <w:gridCol w:w="1477"/>
        <w:gridCol w:w="1422"/>
        <w:gridCol w:w="3901"/>
      </w:tblGrid>
      <w:tr w:rsidR="00F80129" w:rsidRPr="007A2215" w14:paraId="574FC8A8" w14:textId="77777777" w:rsidTr="000E331B">
        <w:trPr>
          <w:trHeight w:val="502"/>
          <w:jc w:val="right"/>
        </w:trPr>
        <w:tc>
          <w:tcPr>
            <w:tcW w:w="6800" w:type="dxa"/>
            <w:gridSpan w:val="3"/>
          </w:tcPr>
          <w:p w14:paraId="728444C9" w14:textId="77777777" w:rsidR="00F80129" w:rsidRPr="007A2215" w:rsidRDefault="00A53CAF" w:rsidP="003D5B6C">
            <w:pPr>
              <w:ind w:leftChars="322" w:left="708"/>
            </w:pPr>
            <w:r>
              <w:rPr>
                <w:rFonts w:hint="eastAsia"/>
              </w:rPr>
              <w:t xml:space="preserve">　申請者</w:t>
            </w:r>
          </w:p>
        </w:tc>
      </w:tr>
      <w:tr w:rsidR="00F80129" w:rsidRPr="007A2215" w14:paraId="080D31B5" w14:textId="77777777" w:rsidTr="000E331B">
        <w:trPr>
          <w:trHeight w:val="502"/>
          <w:jc w:val="right"/>
        </w:trPr>
        <w:tc>
          <w:tcPr>
            <w:tcW w:w="1477" w:type="dxa"/>
            <w:vMerge w:val="restart"/>
          </w:tcPr>
          <w:p w14:paraId="2AD1B5C4" w14:textId="77777777" w:rsidR="0060570A" w:rsidRPr="007A2215" w:rsidRDefault="0060570A" w:rsidP="00B14E93">
            <w:pPr>
              <w:ind w:rightChars="-33" w:right="-73"/>
            </w:pPr>
          </w:p>
          <w:p w14:paraId="4A36E6C9" w14:textId="77777777" w:rsidR="00F80129" w:rsidRPr="007A2215" w:rsidRDefault="00F80129" w:rsidP="00B14E93">
            <w:pPr>
              <w:ind w:rightChars="-33" w:right="-73"/>
            </w:pPr>
          </w:p>
        </w:tc>
        <w:tc>
          <w:tcPr>
            <w:tcW w:w="1422" w:type="dxa"/>
          </w:tcPr>
          <w:p w14:paraId="37408AE8" w14:textId="33C12C15" w:rsidR="00F80129" w:rsidRPr="007A2215" w:rsidRDefault="001C2CBD" w:rsidP="000E331B">
            <w:r w:rsidRPr="001C2CBD">
              <w:rPr>
                <w:rFonts w:hint="eastAsia"/>
                <w:spacing w:val="110"/>
                <w:fitText w:val="1100" w:id="-1482467328"/>
              </w:rPr>
              <w:t>所在</w:t>
            </w:r>
            <w:r w:rsidRPr="001C2CBD">
              <w:rPr>
                <w:rFonts w:hint="eastAsia"/>
                <w:fitText w:val="1100" w:id="-1482467328"/>
              </w:rPr>
              <w:t>地</w:t>
            </w:r>
          </w:p>
        </w:tc>
        <w:tc>
          <w:tcPr>
            <w:tcW w:w="3901" w:type="dxa"/>
          </w:tcPr>
          <w:p w14:paraId="421DB09C" w14:textId="77777777" w:rsidR="00F80129" w:rsidRPr="007A2215" w:rsidRDefault="00F80129" w:rsidP="000E331B"/>
        </w:tc>
      </w:tr>
      <w:tr w:rsidR="00F80129" w:rsidRPr="007A2215" w14:paraId="55625BF1" w14:textId="77777777" w:rsidTr="000E331B">
        <w:trPr>
          <w:trHeight w:val="502"/>
          <w:jc w:val="right"/>
        </w:trPr>
        <w:tc>
          <w:tcPr>
            <w:tcW w:w="1477" w:type="dxa"/>
            <w:vMerge/>
          </w:tcPr>
          <w:p w14:paraId="7D38A8D8" w14:textId="77777777" w:rsidR="00F80129" w:rsidRPr="007A2215" w:rsidRDefault="00F80129" w:rsidP="000E331B"/>
        </w:tc>
        <w:tc>
          <w:tcPr>
            <w:tcW w:w="1422" w:type="dxa"/>
          </w:tcPr>
          <w:p w14:paraId="01B25A3D" w14:textId="77777777" w:rsidR="00F80129" w:rsidRPr="007A2215" w:rsidRDefault="00F80129" w:rsidP="000E331B">
            <w:r w:rsidRPr="007A2215">
              <w:rPr>
                <w:rFonts w:hint="eastAsia"/>
                <w:spacing w:val="-20"/>
              </w:rPr>
              <w:t>商号又は名称</w:t>
            </w:r>
          </w:p>
        </w:tc>
        <w:tc>
          <w:tcPr>
            <w:tcW w:w="3901" w:type="dxa"/>
          </w:tcPr>
          <w:p w14:paraId="323C7BB3" w14:textId="77777777" w:rsidR="00F80129" w:rsidRPr="007A2215" w:rsidRDefault="00F80129" w:rsidP="000E331B"/>
        </w:tc>
      </w:tr>
      <w:tr w:rsidR="00F80129" w:rsidRPr="007A2215" w14:paraId="1E7CA690" w14:textId="77777777" w:rsidTr="000E331B">
        <w:trPr>
          <w:trHeight w:val="502"/>
          <w:jc w:val="right"/>
        </w:trPr>
        <w:tc>
          <w:tcPr>
            <w:tcW w:w="1477" w:type="dxa"/>
            <w:vMerge/>
          </w:tcPr>
          <w:p w14:paraId="396E1C32" w14:textId="77777777" w:rsidR="00F80129" w:rsidRPr="007A2215" w:rsidRDefault="00F80129" w:rsidP="000E331B"/>
        </w:tc>
        <w:tc>
          <w:tcPr>
            <w:tcW w:w="1422" w:type="dxa"/>
          </w:tcPr>
          <w:p w14:paraId="503C765E" w14:textId="77777777" w:rsidR="00F80129" w:rsidRPr="007A2215" w:rsidRDefault="00F80129" w:rsidP="000E331B">
            <w:r w:rsidRPr="007A2215">
              <w:rPr>
                <w:rFonts w:hint="eastAsia"/>
              </w:rPr>
              <w:t>代表者氏名</w:t>
            </w:r>
          </w:p>
        </w:tc>
        <w:tc>
          <w:tcPr>
            <w:tcW w:w="3901" w:type="dxa"/>
          </w:tcPr>
          <w:p w14:paraId="3A95C393" w14:textId="4FA62A4E" w:rsidR="00F80129" w:rsidRPr="007A2215" w:rsidRDefault="001E110F" w:rsidP="000E331B">
            <w:pPr>
              <w:jc w:val="right"/>
            </w:pPr>
            <w:r>
              <w:rPr>
                <w:rFonts w:hint="eastAsia"/>
              </w:rPr>
              <w:t>㊞</w:t>
            </w:r>
          </w:p>
        </w:tc>
      </w:tr>
    </w:tbl>
    <w:p w14:paraId="7E845B31" w14:textId="77777777" w:rsidR="0012222E" w:rsidRPr="007A2215" w:rsidRDefault="0012222E" w:rsidP="00F80129">
      <w:pPr>
        <w:autoSpaceDE w:val="0"/>
        <w:autoSpaceDN w:val="0"/>
        <w:adjustRightInd w:val="0"/>
        <w:jc w:val="left"/>
      </w:pPr>
    </w:p>
    <w:p w14:paraId="174D54F6" w14:textId="56334182" w:rsidR="00F80129" w:rsidRPr="007A2215" w:rsidRDefault="009D4C24" w:rsidP="00D15DDF">
      <w:pPr>
        <w:ind w:firstLineChars="100" w:firstLine="220"/>
      </w:pPr>
      <w:r w:rsidRPr="00497CBD">
        <w:rPr>
          <w:rFonts w:hint="eastAsia"/>
        </w:rPr>
        <w:t>令和</w:t>
      </w:r>
      <w:r w:rsidR="00694BF9" w:rsidRPr="00497CBD">
        <w:rPr>
          <w:rFonts w:hint="eastAsia"/>
        </w:rPr>
        <w:t>５</w:t>
      </w:r>
      <w:r w:rsidR="00D343D5" w:rsidRPr="00497CBD">
        <w:rPr>
          <w:rFonts w:hint="eastAsia"/>
        </w:rPr>
        <w:t>年</w:t>
      </w:r>
      <w:r w:rsidR="00CE6A19" w:rsidRPr="00497CBD">
        <w:rPr>
          <w:rFonts w:hint="eastAsia"/>
        </w:rPr>
        <w:t>1</w:t>
      </w:r>
      <w:r w:rsidR="00694BF9" w:rsidRPr="00497CBD">
        <w:rPr>
          <w:rFonts w:hint="eastAsia"/>
        </w:rPr>
        <w:t>2</w:t>
      </w:r>
      <w:r w:rsidR="00D343D5" w:rsidRPr="00497CBD">
        <w:rPr>
          <w:rFonts w:hint="eastAsia"/>
        </w:rPr>
        <w:t>月</w:t>
      </w:r>
      <w:r w:rsidR="001764B3" w:rsidRPr="00497CBD">
        <w:rPr>
          <w:rFonts w:hint="eastAsia"/>
        </w:rPr>
        <w:t>1</w:t>
      </w:r>
      <w:r w:rsidR="00694BF9" w:rsidRPr="00497CBD">
        <w:rPr>
          <w:rFonts w:hint="eastAsia"/>
        </w:rPr>
        <w:t>2</w:t>
      </w:r>
      <w:r w:rsidR="00F80129" w:rsidRPr="00497CBD">
        <w:rPr>
          <w:rFonts w:hint="eastAsia"/>
        </w:rPr>
        <w:t>日付で公告</w:t>
      </w:r>
      <w:r w:rsidR="00CE6A19" w:rsidRPr="00497CBD">
        <w:rPr>
          <w:rFonts w:hint="eastAsia"/>
        </w:rPr>
        <w:t>が</w:t>
      </w:r>
      <w:r w:rsidR="00C75172" w:rsidRPr="00497CBD">
        <w:rPr>
          <w:rFonts w:hint="eastAsia"/>
        </w:rPr>
        <w:t>あった</w:t>
      </w:r>
      <w:r w:rsidR="0049209F" w:rsidRPr="00497CBD">
        <w:rPr>
          <w:rFonts w:hint="eastAsia"/>
        </w:rPr>
        <w:t>、</w:t>
      </w:r>
      <w:r w:rsidR="00D343D5" w:rsidRPr="00497CBD">
        <w:rPr>
          <w:rFonts w:hint="eastAsia"/>
        </w:rPr>
        <w:t>「令和</w:t>
      </w:r>
      <w:r w:rsidR="00694BF9" w:rsidRPr="00497CBD">
        <w:rPr>
          <w:rFonts w:hint="eastAsia"/>
        </w:rPr>
        <w:t>６</w:t>
      </w:r>
      <w:r w:rsidR="00D343D5" w:rsidRPr="00497CBD">
        <w:rPr>
          <w:rFonts w:hint="eastAsia"/>
        </w:rPr>
        <w:t>年度</w:t>
      </w:r>
      <w:r w:rsidR="00F80129" w:rsidRPr="00497CBD">
        <w:rPr>
          <w:rFonts w:hint="eastAsia"/>
        </w:rPr>
        <w:t>福岡</w:t>
      </w:r>
      <w:r w:rsidR="00F80129" w:rsidRPr="007A2215">
        <w:rPr>
          <w:rFonts w:hint="eastAsia"/>
        </w:rPr>
        <w:t>都市圏南部</w:t>
      </w:r>
      <w:r w:rsidR="00B14E93" w:rsidRPr="007A2215">
        <w:rPr>
          <w:rFonts w:hint="eastAsia"/>
        </w:rPr>
        <w:t>工場余剰電力</w:t>
      </w:r>
      <w:r w:rsidR="00BE36F1" w:rsidRPr="007A2215">
        <w:rPr>
          <w:rFonts w:hint="eastAsia"/>
        </w:rPr>
        <w:t>（非バイオマス電力）</w:t>
      </w:r>
      <w:r w:rsidR="00B14E93" w:rsidRPr="007A2215">
        <w:rPr>
          <w:rFonts w:hint="eastAsia"/>
        </w:rPr>
        <w:t>売却</w:t>
      </w:r>
      <w:r w:rsidR="00D343D5">
        <w:rPr>
          <w:rFonts w:hint="eastAsia"/>
        </w:rPr>
        <w:t>」</w:t>
      </w:r>
      <w:r w:rsidR="00F80129" w:rsidRPr="007A2215">
        <w:rPr>
          <w:rFonts w:hint="eastAsia"/>
        </w:rPr>
        <w:t>の競争入札に参加したいので</w:t>
      </w:r>
      <w:r w:rsidR="0049209F">
        <w:rPr>
          <w:rFonts w:hint="eastAsia"/>
        </w:rPr>
        <w:t>、</w:t>
      </w:r>
      <w:r w:rsidR="00F80129" w:rsidRPr="007A2215">
        <w:rPr>
          <w:rFonts w:hint="eastAsia"/>
        </w:rPr>
        <w:t>下記の書類を添えて申請します。</w:t>
      </w:r>
    </w:p>
    <w:p w14:paraId="0CC1203C" w14:textId="79C949AA" w:rsidR="001E3448" w:rsidRPr="007A2215" w:rsidRDefault="00F80129" w:rsidP="00D15DDF">
      <w:pPr>
        <w:wordWrap w:val="0"/>
        <w:autoSpaceDE w:val="0"/>
        <w:autoSpaceDN w:val="0"/>
        <w:adjustRightInd w:val="0"/>
        <w:ind w:firstLineChars="100" w:firstLine="220"/>
        <w:rPr>
          <w:szCs w:val="22"/>
        </w:rPr>
      </w:pPr>
      <w:r w:rsidRPr="007A2215">
        <w:rPr>
          <w:rFonts w:hint="eastAsia"/>
          <w:szCs w:val="22"/>
        </w:rPr>
        <w:t>なお</w:t>
      </w:r>
      <w:r w:rsidR="0049209F">
        <w:rPr>
          <w:rFonts w:hint="eastAsia"/>
          <w:szCs w:val="22"/>
        </w:rPr>
        <w:t>、</w:t>
      </w:r>
      <w:r w:rsidRPr="007A2215">
        <w:rPr>
          <w:rFonts w:hint="eastAsia"/>
          <w:szCs w:val="22"/>
        </w:rPr>
        <w:t>書類の内容については</w:t>
      </w:r>
      <w:r w:rsidR="0049209F">
        <w:rPr>
          <w:rFonts w:hint="eastAsia"/>
          <w:szCs w:val="22"/>
        </w:rPr>
        <w:t>、</w:t>
      </w:r>
      <w:r w:rsidRPr="007A2215">
        <w:rPr>
          <w:rFonts w:hint="eastAsia"/>
          <w:szCs w:val="22"/>
        </w:rPr>
        <w:t>事実と相違ないことを誓約</w:t>
      </w:r>
      <w:r w:rsidR="001E3448" w:rsidRPr="007A2215">
        <w:rPr>
          <w:rFonts w:hint="eastAsia"/>
          <w:szCs w:val="22"/>
        </w:rPr>
        <w:t>するとともに</w:t>
      </w:r>
      <w:r w:rsidR="0049209F">
        <w:rPr>
          <w:rFonts w:hint="eastAsia"/>
          <w:szCs w:val="22"/>
        </w:rPr>
        <w:t>、</w:t>
      </w:r>
      <w:r w:rsidR="001E3448" w:rsidRPr="007A2215">
        <w:rPr>
          <w:szCs w:val="22"/>
        </w:rPr>
        <w:t>本件入札前はもとより</w:t>
      </w:r>
      <w:r w:rsidR="0049209F">
        <w:rPr>
          <w:szCs w:val="22"/>
        </w:rPr>
        <w:t>、</w:t>
      </w:r>
      <w:r w:rsidR="001E3448" w:rsidRPr="007A2215">
        <w:rPr>
          <w:szCs w:val="22"/>
        </w:rPr>
        <w:t>入札後においても</w:t>
      </w:r>
      <w:r w:rsidR="00BD7F63">
        <w:rPr>
          <w:rFonts w:hint="eastAsia"/>
          <w:szCs w:val="22"/>
        </w:rPr>
        <w:t>福岡市</w:t>
      </w:r>
      <w:r w:rsidR="0049209F">
        <w:rPr>
          <w:rFonts w:hint="eastAsia"/>
          <w:szCs w:val="22"/>
        </w:rPr>
        <w:t>、</w:t>
      </w:r>
      <w:r w:rsidR="00BD7F63">
        <w:rPr>
          <w:rFonts w:hint="eastAsia"/>
          <w:szCs w:val="22"/>
        </w:rPr>
        <w:t>春日市</w:t>
      </w:r>
      <w:r w:rsidR="0049209F">
        <w:rPr>
          <w:rFonts w:hint="eastAsia"/>
          <w:szCs w:val="22"/>
        </w:rPr>
        <w:t>、</w:t>
      </w:r>
      <w:r w:rsidR="00BD7F63">
        <w:rPr>
          <w:rFonts w:hint="eastAsia"/>
          <w:szCs w:val="22"/>
        </w:rPr>
        <w:t>大野城市</w:t>
      </w:r>
      <w:r w:rsidR="0049209F">
        <w:rPr>
          <w:rFonts w:hint="eastAsia"/>
          <w:szCs w:val="22"/>
        </w:rPr>
        <w:t>、</w:t>
      </w:r>
      <w:r w:rsidR="00BD7F63">
        <w:rPr>
          <w:rFonts w:hint="eastAsia"/>
          <w:szCs w:val="22"/>
        </w:rPr>
        <w:t>太宰府市及び那珂川市</w:t>
      </w:r>
      <w:r w:rsidR="001E3448" w:rsidRPr="007A2215">
        <w:rPr>
          <w:rFonts w:hint="eastAsia"/>
          <w:szCs w:val="22"/>
        </w:rPr>
        <w:t>の</w:t>
      </w:r>
      <w:r w:rsidR="001E3448" w:rsidRPr="007A2215">
        <w:rPr>
          <w:szCs w:val="22"/>
        </w:rPr>
        <w:t>指名停止等措置要領</w:t>
      </w:r>
      <w:r w:rsidR="001E3448" w:rsidRPr="007A2215">
        <w:rPr>
          <w:rFonts w:hint="eastAsia"/>
          <w:szCs w:val="22"/>
        </w:rPr>
        <w:t>等</w:t>
      </w:r>
      <w:r w:rsidR="001E3448" w:rsidRPr="007A2215">
        <w:rPr>
          <w:szCs w:val="22"/>
        </w:rPr>
        <w:t>に規定する措置要件に変更が生じることとなったときは</w:t>
      </w:r>
      <w:r w:rsidR="0049209F">
        <w:rPr>
          <w:szCs w:val="22"/>
        </w:rPr>
        <w:t>、</w:t>
      </w:r>
      <w:r w:rsidR="001E3448" w:rsidRPr="007A2215">
        <w:rPr>
          <w:szCs w:val="22"/>
        </w:rPr>
        <w:t>直ちに貴</w:t>
      </w:r>
      <w:r w:rsidR="001E3448" w:rsidRPr="007A2215">
        <w:rPr>
          <w:rFonts w:hint="eastAsia"/>
          <w:szCs w:val="22"/>
        </w:rPr>
        <w:t>組合</w:t>
      </w:r>
      <w:r w:rsidR="001E3448" w:rsidRPr="007A2215">
        <w:rPr>
          <w:szCs w:val="22"/>
        </w:rPr>
        <w:t>に報告することをあわせて誓約します。</w:t>
      </w:r>
    </w:p>
    <w:p w14:paraId="67FE607B" w14:textId="5FAF0E13" w:rsidR="001E3448" w:rsidRPr="007A2215" w:rsidRDefault="001E3448" w:rsidP="00D15DDF">
      <w:pPr>
        <w:wordWrap w:val="0"/>
        <w:autoSpaceDE w:val="0"/>
        <w:autoSpaceDN w:val="0"/>
        <w:adjustRightInd w:val="0"/>
        <w:ind w:firstLineChars="100" w:firstLine="220"/>
        <w:rPr>
          <w:szCs w:val="22"/>
        </w:rPr>
      </w:pPr>
      <w:r w:rsidRPr="007A2215">
        <w:rPr>
          <w:rFonts w:hint="eastAsia"/>
          <w:szCs w:val="22"/>
        </w:rPr>
        <w:t>また</w:t>
      </w:r>
      <w:r w:rsidR="0049209F">
        <w:rPr>
          <w:rFonts w:hint="eastAsia"/>
          <w:szCs w:val="22"/>
        </w:rPr>
        <w:t>、</w:t>
      </w:r>
      <w:r w:rsidRPr="007A2215">
        <w:rPr>
          <w:rFonts w:hint="eastAsia"/>
          <w:szCs w:val="22"/>
        </w:rPr>
        <w:t>資格確認のため必要な官公庁への照会を行うことについて</w:t>
      </w:r>
      <w:r w:rsidR="00C75172" w:rsidRPr="007A2215">
        <w:rPr>
          <w:rFonts w:hint="eastAsia"/>
          <w:szCs w:val="22"/>
        </w:rPr>
        <w:t>同意</w:t>
      </w:r>
      <w:r w:rsidRPr="007A2215">
        <w:rPr>
          <w:rFonts w:hint="eastAsia"/>
          <w:szCs w:val="22"/>
        </w:rPr>
        <w:t>します。</w:t>
      </w:r>
    </w:p>
    <w:p w14:paraId="24C841DA" w14:textId="77777777" w:rsidR="00F80129" w:rsidRPr="007A2215" w:rsidRDefault="00F80129" w:rsidP="001E3448">
      <w:pPr>
        <w:ind w:firstLineChars="100" w:firstLine="220"/>
      </w:pPr>
    </w:p>
    <w:p w14:paraId="319302A4" w14:textId="77777777" w:rsidR="00F80129" w:rsidRPr="007A2215" w:rsidRDefault="00F80129" w:rsidP="00F80129">
      <w:pPr>
        <w:jc w:val="center"/>
      </w:pPr>
      <w:r w:rsidRPr="007A2215">
        <w:rPr>
          <w:rFonts w:hint="eastAsia"/>
        </w:rPr>
        <w:t>記</w:t>
      </w:r>
    </w:p>
    <w:p w14:paraId="6FD91B20" w14:textId="77777777" w:rsidR="00F80129" w:rsidRPr="007A2215" w:rsidRDefault="00F80129" w:rsidP="00D15DDF"/>
    <w:p w14:paraId="76F29AC0" w14:textId="77777777" w:rsidR="00F80129" w:rsidRPr="007A2215" w:rsidRDefault="00F80129" w:rsidP="00D15DDF">
      <w:r w:rsidRPr="007A2215">
        <w:rPr>
          <w:rFonts w:hint="eastAsia"/>
        </w:rPr>
        <w:t>■添付書類</w:t>
      </w:r>
    </w:p>
    <w:p w14:paraId="5427A8F7" w14:textId="343BDDE8" w:rsidR="00F80129" w:rsidRDefault="00F80129" w:rsidP="00D15DDF">
      <w:pPr>
        <w:ind w:firstLineChars="100" w:firstLine="220"/>
      </w:pPr>
      <w:r w:rsidRPr="007A2215">
        <w:rPr>
          <w:rFonts w:hint="eastAsia"/>
        </w:rPr>
        <w:t xml:space="preserve">(1) </w:t>
      </w:r>
      <w:r w:rsidR="00A87FAE" w:rsidRPr="007A2215">
        <w:rPr>
          <w:rFonts w:hint="eastAsia"/>
        </w:rPr>
        <w:t>競</w:t>
      </w:r>
      <w:r w:rsidR="00A87FAE" w:rsidRPr="007A2215">
        <w:t>争入札参加資格確認資料</w:t>
      </w:r>
      <w:r w:rsidR="00A87FAE" w:rsidRPr="007A2215">
        <w:rPr>
          <w:rFonts w:hint="eastAsia"/>
        </w:rPr>
        <w:t>（第２号様式）</w:t>
      </w:r>
    </w:p>
    <w:p w14:paraId="77BCDD00" w14:textId="2A4E180D" w:rsidR="004D52F2" w:rsidRPr="001C2CBD" w:rsidRDefault="004D52F2" w:rsidP="00D15DDF">
      <w:pPr>
        <w:ind w:firstLineChars="100" w:firstLine="220"/>
      </w:pPr>
      <w:r>
        <w:rPr>
          <w:rFonts w:hint="eastAsia"/>
        </w:rPr>
        <w:t xml:space="preserve">(2) </w:t>
      </w:r>
      <w:bookmarkStart w:id="0" w:name="_Hlk109205166"/>
      <w:r w:rsidRPr="004D52F2">
        <w:rPr>
          <w:rFonts w:hint="eastAsia"/>
        </w:rPr>
        <w:t>会社に関する調書</w:t>
      </w:r>
      <w:r>
        <w:rPr>
          <w:rFonts w:hint="eastAsia"/>
        </w:rPr>
        <w:t>（第</w:t>
      </w:r>
      <w:r w:rsidRPr="001C2CBD">
        <w:rPr>
          <w:rFonts w:hint="eastAsia"/>
        </w:rPr>
        <w:t>３号様式）</w:t>
      </w:r>
      <w:bookmarkEnd w:id="0"/>
    </w:p>
    <w:p w14:paraId="75C60864" w14:textId="21D45AE6" w:rsidR="0035621C" w:rsidRPr="001C2CBD" w:rsidRDefault="0035621C" w:rsidP="0035621C">
      <w:pPr>
        <w:ind w:firstLineChars="100" w:firstLine="220"/>
      </w:pPr>
      <w:r w:rsidRPr="001C2CBD">
        <w:rPr>
          <w:rFonts w:hint="eastAsia"/>
        </w:rPr>
        <w:t>(3) 印鑑届（第４号様式）</w:t>
      </w:r>
    </w:p>
    <w:p w14:paraId="54FDE638" w14:textId="74B37868" w:rsidR="00FA5117" w:rsidRDefault="00FA5117" w:rsidP="00FA5117">
      <w:pPr>
        <w:ind w:leftChars="193" w:left="425" w:firstLineChars="100" w:firstLine="220"/>
      </w:pPr>
      <w:r w:rsidRPr="001C2CBD">
        <w:rPr>
          <w:rFonts w:hint="eastAsia"/>
        </w:rPr>
        <w:t>印鑑証明書（本競争入</w:t>
      </w:r>
      <w:r w:rsidRPr="00FA5117">
        <w:rPr>
          <w:rFonts w:hint="eastAsia"/>
        </w:rPr>
        <w:t>札の公告日以降に交付されたもの。）を添付</w:t>
      </w:r>
      <w:r w:rsidR="001270A8">
        <w:rPr>
          <w:rFonts w:hint="eastAsia"/>
        </w:rPr>
        <w:t>すること。</w:t>
      </w:r>
    </w:p>
    <w:p w14:paraId="4F5128A2" w14:textId="3950FA20" w:rsidR="0035621C" w:rsidRDefault="0035621C" w:rsidP="0035621C">
      <w:pPr>
        <w:ind w:firstLineChars="100" w:firstLine="220"/>
      </w:pPr>
      <w:r>
        <w:rPr>
          <w:rFonts w:hint="eastAsia"/>
        </w:rPr>
        <w:t xml:space="preserve">(4) </w:t>
      </w:r>
      <w:r w:rsidRPr="007A2215">
        <w:rPr>
          <w:rFonts w:hint="eastAsia"/>
        </w:rPr>
        <w:t>滞納のない証明書</w:t>
      </w:r>
    </w:p>
    <w:p w14:paraId="56A6067F" w14:textId="7CC77D98" w:rsidR="0035621C" w:rsidRDefault="0035621C" w:rsidP="0035621C">
      <w:pPr>
        <w:ind w:leftChars="193" w:left="425" w:firstLine="1"/>
      </w:pPr>
      <w:r>
        <w:rPr>
          <w:rFonts w:hint="eastAsia"/>
        </w:rPr>
        <w:t xml:space="preserve">　</w:t>
      </w:r>
      <w:r w:rsidRPr="007A2215">
        <w:rPr>
          <w:rFonts w:hint="eastAsia"/>
        </w:rPr>
        <w:t>法人税</w:t>
      </w:r>
      <w:r>
        <w:rPr>
          <w:rFonts w:hint="eastAsia"/>
        </w:rPr>
        <w:t>、</w:t>
      </w:r>
      <w:r w:rsidRPr="007A2215">
        <w:rPr>
          <w:rFonts w:hint="eastAsia"/>
        </w:rPr>
        <w:t>消費税及び地方消費税</w:t>
      </w:r>
      <w:r>
        <w:rPr>
          <w:rFonts w:hint="eastAsia"/>
        </w:rPr>
        <w:t>、</w:t>
      </w:r>
      <w:r w:rsidRPr="007A2215">
        <w:rPr>
          <w:rFonts w:hint="eastAsia"/>
        </w:rPr>
        <w:t>市民税。</w:t>
      </w:r>
      <w:bookmarkStart w:id="1" w:name="_Hlk109202273"/>
      <w:r w:rsidR="00A07D7C" w:rsidRPr="00A07D7C">
        <w:rPr>
          <w:rFonts w:hint="eastAsia"/>
        </w:rPr>
        <w:t>本競争入札の公告日以降に交付されたもの。</w:t>
      </w:r>
    </w:p>
    <w:p w14:paraId="513B7207" w14:textId="7CF92503" w:rsidR="0035621C" w:rsidRDefault="0035621C" w:rsidP="00E84790">
      <w:pPr>
        <w:ind w:leftChars="193" w:left="425" w:firstLineChars="100" w:firstLine="220"/>
      </w:pPr>
      <w:r>
        <w:rPr>
          <w:rFonts w:hint="eastAsia"/>
        </w:rPr>
        <w:t>なお、法人税、消費税及び地方消費税については、e-Tax（Web版）を利用して取得した電子納税証明書（PDFファイル）を印刷したものでの提出も可と</w:t>
      </w:r>
      <w:r w:rsidR="001270A8">
        <w:rPr>
          <w:rFonts w:hint="eastAsia"/>
        </w:rPr>
        <w:t>する。</w:t>
      </w:r>
      <w:r>
        <w:rPr>
          <w:rFonts w:hint="eastAsia"/>
        </w:rPr>
        <w:t>この場合は、証明書の発行日に注意</w:t>
      </w:r>
      <w:r w:rsidR="001270A8">
        <w:rPr>
          <w:rFonts w:hint="eastAsia"/>
        </w:rPr>
        <w:t>すること</w:t>
      </w:r>
      <w:r>
        <w:rPr>
          <w:rFonts w:hint="eastAsia"/>
        </w:rPr>
        <w:t>。</w:t>
      </w:r>
      <w:bookmarkEnd w:id="1"/>
    </w:p>
    <w:p w14:paraId="388FCC5C" w14:textId="6635F5D8" w:rsidR="0035621C" w:rsidRDefault="0035621C" w:rsidP="0035621C">
      <w:pPr>
        <w:ind w:firstLineChars="100" w:firstLine="220"/>
      </w:pPr>
      <w:r>
        <w:rPr>
          <w:rFonts w:hint="eastAsia"/>
        </w:rPr>
        <w:t xml:space="preserve">(5) </w:t>
      </w:r>
      <w:r w:rsidRPr="007A2215">
        <w:rPr>
          <w:rFonts w:hint="eastAsia"/>
        </w:rPr>
        <w:t>法人登記簿謄本</w:t>
      </w:r>
    </w:p>
    <w:p w14:paraId="0537DDEB" w14:textId="77777777" w:rsidR="00A07D7C" w:rsidRDefault="00A07D7C" w:rsidP="00E84790">
      <w:pPr>
        <w:ind w:leftChars="193" w:left="425" w:firstLineChars="100" w:firstLine="220"/>
      </w:pPr>
      <w:r w:rsidRPr="00A07D7C">
        <w:rPr>
          <w:rFonts w:hint="eastAsia"/>
        </w:rPr>
        <w:t>本競争入札の公告日以降に交付されたもの。</w:t>
      </w:r>
    </w:p>
    <w:p w14:paraId="48ADCDA1" w14:textId="48948825" w:rsidR="00E84790" w:rsidRDefault="00E84790" w:rsidP="00E84790">
      <w:pPr>
        <w:ind w:leftChars="193" w:left="425" w:firstLineChars="100" w:firstLine="220"/>
      </w:pPr>
      <w:r w:rsidRPr="00E84790">
        <w:rPr>
          <w:rFonts w:hint="eastAsia"/>
        </w:rPr>
        <w:t>現在事項全部証明書で可とし、必要に応じて履歴事項全部証明書を提出</w:t>
      </w:r>
      <w:r w:rsidR="001270A8">
        <w:rPr>
          <w:rFonts w:hint="eastAsia"/>
        </w:rPr>
        <w:t>するものとする</w:t>
      </w:r>
      <w:r w:rsidRPr="00E84790">
        <w:rPr>
          <w:rFonts w:hint="eastAsia"/>
        </w:rPr>
        <w:t>。</w:t>
      </w:r>
    </w:p>
    <w:p w14:paraId="4DAEDEFF" w14:textId="7CE554D7" w:rsidR="00E84790" w:rsidRDefault="00E84790" w:rsidP="0035621C">
      <w:pPr>
        <w:ind w:firstLineChars="100" w:firstLine="220"/>
      </w:pPr>
      <w:r>
        <w:rPr>
          <w:rFonts w:hint="eastAsia"/>
        </w:rPr>
        <w:t xml:space="preserve">(6) </w:t>
      </w:r>
      <w:r w:rsidRPr="007A2215">
        <w:t>財務諸表</w:t>
      </w:r>
      <w:r w:rsidRPr="007A2215">
        <w:rPr>
          <w:rFonts w:hint="eastAsia"/>
        </w:rPr>
        <w:t>の写し</w:t>
      </w:r>
    </w:p>
    <w:p w14:paraId="73839928" w14:textId="52F0F888" w:rsidR="00E84790" w:rsidRDefault="00E84790" w:rsidP="00E84790">
      <w:pPr>
        <w:ind w:leftChars="193" w:left="425" w:firstLineChars="100" w:firstLine="220"/>
      </w:pPr>
      <w:r w:rsidRPr="00E84790">
        <w:rPr>
          <w:rFonts w:hint="eastAsia"/>
        </w:rPr>
        <w:t>直近決算２年分の貸借対照表、損益計算書、株主資本等変動計算書の写しを提出すること。</w:t>
      </w:r>
    </w:p>
    <w:p w14:paraId="7949B75E" w14:textId="586F16A4" w:rsidR="00E84790" w:rsidRDefault="00E84790" w:rsidP="0035621C">
      <w:pPr>
        <w:ind w:firstLineChars="100" w:firstLine="220"/>
      </w:pPr>
      <w:r>
        <w:rPr>
          <w:rFonts w:hint="eastAsia"/>
        </w:rPr>
        <w:t xml:space="preserve">(7) </w:t>
      </w:r>
      <w:r w:rsidRPr="007A2215">
        <w:t>入札説明書</w:t>
      </w:r>
      <w:r w:rsidRPr="007A2215">
        <w:rPr>
          <w:rFonts w:hint="eastAsia"/>
        </w:rPr>
        <w:t>６</w:t>
      </w:r>
      <w:r w:rsidRPr="007A2215">
        <w:t>（７）に定める入札参加資格を証する事項を記載した書面</w:t>
      </w:r>
      <w:r w:rsidRPr="007A2215">
        <w:rPr>
          <w:rFonts w:hint="eastAsia"/>
        </w:rPr>
        <w:t>の</w:t>
      </w:r>
      <w:r w:rsidRPr="007A2215">
        <w:t>写し</w:t>
      </w:r>
    </w:p>
    <w:p w14:paraId="3ADB6AE8" w14:textId="477A1670" w:rsidR="00E84790" w:rsidRDefault="00E84790" w:rsidP="00E84790">
      <w:pPr>
        <w:ind w:leftChars="100" w:left="425" w:hangingChars="93" w:hanging="205"/>
      </w:pPr>
      <w:r>
        <w:rPr>
          <w:rFonts w:hint="eastAsia"/>
        </w:rPr>
        <w:t xml:space="preserve">(8) </w:t>
      </w:r>
      <w:r w:rsidRPr="007A2215">
        <w:t>入札説明書</w:t>
      </w:r>
      <w:r w:rsidRPr="007A2215">
        <w:rPr>
          <w:rFonts w:hint="eastAsia"/>
        </w:rPr>
        <w:t>６</w:t>
      </w:r>
      <w:r w:rsidRPr="007A2215">
        <w:t>（</w:t>
      </w:r>
      <w:r w:rsidRPr="007A2215">
        <w:rPr>
          <w:rFonts w:hint="eastAsia"/>
        </w:rPr>
        <w:t>８</w:t>
      </w:r>
      <w:r w:rsidRPr="007A2215">
        <w:t>）に定める</w:t>
      </w:r>
      <w:r w:rsidRPr="007A2215">
        <w:rPr>
          <w:rFonts w:hint="eastAsia"/>
        </w:rPr>
        <w:t>履行実績を確認できる契約書</w:t>
      </w:r>
      <w:r>
        <w:rPr>
          <w:rFonts w:hint="eastAsia"/>
        </w:rPr>
        <w:t>及び仕様書</w:t>
      </w:r>
      <w:r w:rsidRPr="007A2215">
        <w:rPr>
          <w:rFonts w:hint="eastAsia"/>
        </w:rPr>
        <w:t>の写し又は発注者による証明書</w:t>
      </w:r>
    </w:p>
    <w:p w14:paraId="31BB9B22" w14:textId="77777777" w:rsidR="00A07D7C" w:rsidRDefault="00A07D7C" w:rsidP="00E84790">
      <w:pPr>
        <w:ind w:leftChars="100" w:left="425" w:hangingChars="93" w:hanging="205"/>
      </w:pPr>
    </w:p>
    <w:p w14:paraId="1CF67C09" w14:textId="4E735026" w:rsidR="0012222E" w:rsidRDefault="001E3448" w:rsidP="00CB6A4E">
      <w:pPr>
        <w:overflowPunct w:val="0"/>
        <w:adjustRightInd w:val="0"/>
        <w:ind w:left="840" w:right="-1" w:hangingChars="400" w:hanging="840"/>
        <w:textAlignment w:val="baseline"/>
        <w:rPr>
          <w:rFonts w:cs="ＭＳ 明朝"/>
          <w:sz w:val="21"/>
          <w:szCs w:val="21"/>
        </w:rPr>
      </w:pPr>
      <w:r w:rsidRPr="007A2215">
        <w:rPr>
          <w:rFonts w:cs="ＭＳ 明朝" w:hint="eastAsia"/>
          <w:sz w:val="21"/>
          <w:szCs w:val="21"/>
        </w:rPr>
        <w:t>（注）：　返信用封筒として</w:t>
      </w:r>
      <w:r w:rsidR="0049209F">
        <w:rPr>
          <w:rFonts w:cs="ＭＳ 明朝" w:hint="eastAsia"/>
          <w:sz w:val="21"/>
          <w:szCs w:val="21"/>
        </w:rPr>
        <w:t>、</w:t>
      </w:r>
      <w:r w:rsidRPr="007A2215">
        <w:rPr>
          <w:rFonts w:cs="ＭＳ 明朝" w:hint="eastAsia"/>
          <w:sz w:val="21"/>
          <w:szCs w:val="21"/>
        </w:rPr>
        <w:t>表に代表者の住所・氏名等を記載し</w:t>
      </w:r>
      <w:r w:rsidR="0049209F">
        <w:rPr>
          <w:rFonts w:cs="ＭＳ 明朝" w:hint="eastAsia"/>
          <w:sz w:val="21"/>
          <w:szCs w:val="21"/>
        </w:rPr>
        <w:t>、</w:t>
      </w:r>
      <w:r w:rsidR="004D4EA9" w:rsidRPr="007A2215">
        <w:rPr>
          <w:rFonts w:cs="ＭＳ 明朝" w:hint="eastAsia"/>
          <w:sz w:val="21"/>
          <w:szCs w:val="21"/>
        </w:rPr>
        <w:t>簡易書留の加算料金分</w:t>
      </w:r>
      <w:r w:rsidR="00694BF9">
        <w:rPr>
          <w:rFonts w:cs="ＭＳ 明朝" w:hint="eastAsia"/>
          <w:sz w:val="21"/>
          <w:szCs w:val="21"/>
        </w:rPr>
        <w:t>を</w:t>
      </w:r>
      <w:r w:rsidR="004D4EA9" w:rsidRPr="007A2215">
        <w:rPr>
          <w:rFonts w:cs="ＭＳ 明朝" w:hint="eastAsia"/>
          <w:sz w:val="21"/>
          <w:szCs w:val="21"/>
        </w:rPr>
        <w:t>含んだ切手を貼り付けた</w:t>
      </w:r>
      <w:r w:rsidRPr="007A2215">
        <w:rPr>
          <w:rFonts w:cs="ＭＳ 明朝" w:hint="eastAsia"/>
          <w:sz w:val="21"/>
          <w:szCs w:val="21"/>
        </w:rPr>
        <w:t>封筒を併せて提出してください。</w:t>
      </w:r>
    </w:p>
    <w:p w14:paraId="5D838FAF" w14:textId="77777777" w:rsidR="008F2496" w:rsidRDefault="008F2496" w:rsidP="0012222E">
      <w:pPr>
        <w:overflowPunct w:val="0"/>
        <w:adjustRightInd w:val="0"/>
        <w:ind w:left="840" w:rightChars="50" w:right="110" w:hangingChars="400" w:hanging="840"/>
        <w:textAlignment w:val="baseline"/>
        <w:rPr>
          <w:rFonts w:cs="ＭＳ 明朝"/>
          <w:sz w:val="21"/>
          <w:szCs w:val="21"/>
        </w:rPr>
        <w:sectPr w:rsidR="008F2496" w:rsidSect="008F2496">
          <w:footerReference w:type="default" r:id="rId8"/>
          <w:pgSz w:w="11906" w:h="16838" w:code="9"/>
          <w:pgMar w:top="964" w:right="1134" w:bottom="851" w:left="1134" w:header="851" w:footer="567" w:gutter="0"/>
          <w:pgNumType w:start="1"/>
          <w:cols w:space="720"/>
          <w:docGrid w:type="lines" w:linePitch="318" w:charSpace="3686"/>
        </w:sectPr>
      </w:pPr>
    </w:p>
    <w:p w14:paraId="43C97488" w14:textId="5A75B959" w:rsidR="00B14E93" w:rsidRPr="007A2215" w:rsidRDefault="00B14E93" w:rsidP="001E3448">
      <w:pPr>
        <w:wordWrap w:val="0"/>
        <w:autoSpaceDE w:val="0"/>
        <w:autoSpaceDN w:val="0"/>
        <w:adjustRightInd w:val="0"/>
        <w:jc w:val="left"/>
      </w:pPr>
      <w:r w:rsidRPr="007A2215">
        <w:rPr>
          <w:rFonts w:hint="eastAsia"/>
        </w:rPr>
        <w:lastRenderedPageBreak/>
        <w:t>第２号様式</w:t>
      </w:r>
    </w:p>
    <w:p w14:paraId="22885A14" w14:textId="77777777" w:rsidR="00B14E93" w:rsidRPr="007A2215" w:rsidRDefault="00B14E93" w:rsidP="00B75D8C"/>
    <w:p w14:paraId="63F46E7B" w14:textId="77777777" w:rsidR="00B14E93" w:rsidRPr="007A2215" w:rsidRDefault="00B14E93" w:rsidP="00B14E93">
      <w:pPr>
        <w:overflowPunct w:val="0"/>
        <w:adjustRightInd w:val="0"/>
        <w:jc w:val="center"/>
        <w:textAlignment w:val="baseline"/>
        <w:rPr>
          <w:rFonts w:hAnsi="Times New Roman"/>
          <w:spacing w:val="2"/>
          <w:sz w:val="21"/>
          <w:szCs w:val="21"/>
        </w:rPr>
      </w:pPr>
      <w:r w:rsidRPr="007A2215">
        <w:rPr>
          <w:rFonts w:cs="ＭＳ 明朝" w:hint="eastAsia"/>
          <w:sz w:val="30"/>
          <w:szCs w:val="30"/>
        </w:rPr>
        <w:t>競</w:t>
      </w:r>
      <w:r w:rsidRPr="007A2215">
        <w:rPr>
          <w:sz w:val="30"/>
          <w:szCs w:val="30"/>
        </w:rPr>
        <w:t xml:space="preserve"> </w:t>
      </w:r>
      <w:r w:rsidRPr="007A2215">
        <w:rPr>
          <w:rFonts w:cs="ＭＳ 明朝" w:hint="eastAsia"/>
          <w:sz w:val="30"/>
          <w:szCs w:val="30"/>
        </w:rPr>
        <w:t>争</w:t>
      </w:r>
      <w:r w:rsidRPr="007A2215">
        <w:rPr>
          <w:sz w:val="30"/>
          <w:szCs w:val="30"/>
        </w:rPr>
        <w:t xml:space="preserve"> </w:t>
      </w:r>
      <w:r w:rsidRPr="007A2215">
        <w:rPr>
          <w:rFonts w:cs="ＭＳ 明朝" w:hint="eastAsia"/>
          <w:sz w:val="30"/>
          <w:szCs w:val="30"/>
        </w:rPr>
        <w:t>入</w:t>
      </w:r>
      <w:r w:rsidRPr="007A2215">
        <w:rPr>
          <w:sz w:val="30"/>
          <w:szCs w:val="30"/>
        </w:rPr>
        <w:t xml:space="preserve"> </w:t>
      </w:r>
      <w:r w:rsidRPr="007A2215">
        <w:rPr>
          <w:rFonts w:cs="ＭＳ 明朝" w:hint="eastAsia"/>
          <w:sz w:val="30"/>
          <w:szCs w:val="30"/>
        </w:rPr>
        <w:t>札</w:t>
      </w:r>
      <w:r w:rsidRPr="007A2215">
        <w:rPr>
          <w:sz w:val="30"/>
          <w:szCs w:val="30"/>
        </w:rPr>
        <w:t xml:space="preserve"> </w:t>
      </w:r>
      <w:r w:rsidRPr="007A2215">
        <w:rPr>
          <w:rFonts w:cs="ＭＳ 明朝" w:hint="eastAsia"/>
          <w:sz w:val="30"/>
          <w:szCs w:val="30"/>
        </w:rPr>
        <w:t>参</w:t>
      </w:r>
      <w:r w:rsidRPr="007A2215">
        <w:rPr>
          <w:sz w:val="30"/>
          <w:szCs w:val="30"/>
        </w:rPr>
        <w:t xml:space="preserve"> </w:t>
      </w:r>
      <w:r w:rsidRPr="007A2215">
        <w:rPr>
          <w:rFonts w:cs="ＭＳ 明朝" w:hint="eastAsia"/>
          <w:sz w:val="30"/>
          <w:szCs w:val="30"/>
        </w:rPr>
        <w:t>加</w:t>
      </w:r>
      <w:r w:rsidRPr="007A2215">
        <w:rPr>
          <w:sz w:val="30"/>
          <w:szCs w:val="30"/>
        </w:rPr>
        <w:t xml:space="preserve"> </w:t>
      </w:r>
      <w:r w:rsidRPr="007A2215">
        <w:rPr>
          <w:rFonts w:cs="ＭＳ 明朝" w:hint="eastAsia"/>
          <w:sz w:val="30"/>
          <w:szCs w:val="30"/>
        </w:rPr>
        <w:t>資</w:t>
      </w:r>
      <w:r w:rsidRPr="007A2215">
        <w:rPr>
          <w:sz w:val="30"/>
          <w:szCs w:val="30"/>
        </w:rPr>
        <w:t xml:space="preserve"> </w:t>
      </w:r>
      <w:r w:rsidRPr="007A2215">
        <w:rPr>
          <w:rFonts w:cs="ＭＳ 明朝" w:hint="eastAsia"/>
          <w:sz w:val="30"/>
          <w:szCs w:val="30"/>
        </w:rPr>
        <w:t>格</w:t>
      </w:r>
      <w:r w:rsidRPr="007A2215">
        <w:rPr>
          <w:sz w:val="30"/>
          <w:szCs w:val="30"/>
        </w:rPr>
        <w:t xml:space="preserve"> </w:t>
      </w:r>
      <w:r w:rsidRPr="007A2215">
        <w:rPr>
          <w:rFonts w:cs="ＭＳ 明朝" w:hint="eastAsia"/>
          <w:sz w:val="30"/>
          <w:szCs w:val="30"/>
        </w:rPr>
        <w:t>確</w:t>
      </w:r>
      <w:r w:rsidRPr="007A2215">
        <w:rPr>
          <w:sz w:val="30"/>
          <w:szCs w:val="30"/>
        </w:rPr>
        <w:t xml:space="preserve"> </w:t>
      </w:r>
      <w:r w:rsidRPr="007A2215">
        <w:rPr>
          <w:rFonts w:cs="ＭＳ 明朝" w:hint="eastAsia"/>
          <w:sz w:val="30"/>
          <w:szCs w:val="30"/>
        </w:rPr>
        <w:t>認</w:t>
      </w:r>
      <w:r w:rsidRPr="007A2215">
        <w:rPr>
          <w:sz w:val="30"/>
          <w:szCs w:val="30"/>
        </w:rPr>
        <w:t xml:space="preserve"> </w:t>
      </w:r>
      <w:r w:rsidRPr="007A2215">
        <w:rPr>
          <w:rFonts w:cs="ＭＳ 明朝" w:hint="eastAsia"/>
          <w:sz w:val="30"/>
          <w:szCs w:val="30"/>
        </w:rPr>
        <w:t>資</w:t>
      </w:r>
      <w:r w:rsidRPr="007A2215">
        <w:rPr>
          <w:sz w:val="30"/>
          <w:szCs w:val="30"/>
        </w:rPr>
        <w:t xml:space="preserve"> </w:t>
      </w:r>
      <w:r w:rsidRPr="007A2215">
        <w:rPr>
          <w:rFonts w:cs="ＭＳ 明朝" w:hint="eastAsia"/>
          <w:sz w:val="30"/>
          <w:szCs w:val="30"/>
        </w:rPr>
        <w:t>料</w:t>
      </w:r>
    </w:p>
    <w:p w14:paraId="333F4DE2" w14:textId="508E3924" w:rsidR="00B14E93" w:rsidRDefault="00B14E93" w:rsidP="00B14E93">
      <w:pPr>
        <w:overflowPunct w:val="0"/>
        <w:adjustRightInd w:val="0"/>
        <w:textAlignment w:val="baseline"/>
        <w:rPr>
          <w:rFonts w:cs="ＭＳ 明朝"/>
          <w:sz w:val="21"/>
          <w:szCs w:val="21"/>
        </w:rPr>
      </w:pPr>
      <w:r w:rsidRPr="007A2215">
        <w:rPr>
          <w:rFonts w:cs="ＭＳ 明朝" w:hint="eastAsia"/>
          <w:sz w:val="21"/>
          <w:szCs w:val="21"/>
        </w:rPr>
        <w:t xml:space="preserve">　</w:t>
      </w:r>
      <w:r w:rsidR="00132DC4" w:rsidRPr="007A2215">
        <w:rPr>
          <w:rFonts w:cs="ＭＳ 明朝" w:hint="eastAsia"/>
          <w:sz w:val="21"/>
          <w:szCs w:val="21"/>
        </w:rPr>
        <w:t>件名：</w:t>
      </w:r>
      <w:r w:rsidR="009D4C24" w:rsidRPr="00497CBD">
        <w:rPr>
          <w:rFonts w:cs="ＭＳ 明朝" w:hint="eastAsia"/>
          <w:sz w:val="21"/>
          <w:szCs w:val="21"/>
        </w:rPr>
        <w:t>令和</w:t>
      </w:r>
      <w:r w:rsidR="00694BF9" w:rsidRPr="00497CBD">
        <w:rPr>
          <w:rFonts w:cs="ＭＳ 明朝" w:hint="eastAsia"/>
          <w:sz w:val="21"/>
          <w:szCs w:val="21"/>
        </w:rPr>
        <w:t>６</w:t>
      </w:r>
      <w:r w:rsidR="00D343D5" w:rsidRPr="00497CBD">
        <w:rPr>
          <w:rFonts w:cs="ＭＳ 明朝" w:hint="eastAsia"/>
          <w:sz w:val="21"/>
          <w:szCs w:val="21"/>
        </w:rPr>
        <w:t>年度</w:t>
      </w:r>
      <w:r w:rsidRPr="00497CBD">
        <w:rPr>
          <w:rFonts w:cs="ＭＳ 明朝" w:hint="eastAsia"/>
          <w:sz w:val="21"/>
          <w:szCs w:val="21"/>
        </w:rPr>
        <w:t>福岡</w:t>
      </w:r>
      <w:r w:rsidRPr="007A2215">
        <w:rPr>
          <w:rFonts w:cs="ＭＳ 明朝" w:hint="eastAsia"/>
          <w:sz w:val="21"/>
          <w:szCs w:val="21"/>
        </w:rPr>
        <w:t>都市圏南部工場余剰電力</w:t>
      </w:r>
      <w:r w:rsidR="00BE36F1" w:rsidRPr="007A2215">
        <w:rPr>
          <w:rFonts w:cs="ＭＳ 明朝" w:hint="eastAsia"/>
          <w:sz w:val="21"/>
          <w:szCs w:val="21"/>
        </w:rPr>
        <w:t>（非バイオマス電力）</w:t>
      </w:r>
      <w:r w:rsidRPr="007A2215">
        <w:rPr>
          <w:rFonts w:cs="ＭＳ 明朝" w:hint="eastAsia"/>
          <w:sz w:val="21"/>
          <w:szCs w:val="21"/>
        </w:rPr>
        <w:t>売却</w:t>
      </w:r>
    </w:p>
    <w:p w14:paraId="1E9BB1D8" w14:textId="77777777" w:rsidR="00D343D5" w:rsidRPr="007A2215" w:rsidRDefault="00D343D5" w:rsidP="00B14E93">
      <w:pPr>
        <w:overflowPunct w:val="0"/>
        <w:adjustRightInd w:val="0"/>
        <w:textAlignment w:val="baseline"/>
        <w:rPr>
          <w:rFonts w:hAnsi="Times New Roman"/>
          <w:spacing w:val="2"/>
          <w:sz w:val="21"/>
          <w:szCs w:val="21"/>
        </w:rPr>
      </w:pPr>
    </w:p>
    <w:p w14:paraId="56025DAB" w14:textId="7A0CE552" w:rsidR="00B14E93" w:rsidRDefault="00B14E93" w:rsidP="00132DC4">
      <w:pPr>
        <w:wordWrap w:val="0"/>
        <w:overflowPunct w:val="0"/>
        <w:adjustRightInd w:val="0"/>
        <w:ind w:right="684"/>
        <w:jc w:val="right"/>
        <w:textAlignment w:val="baseline"/>
        <w:rPr>
          <w:rFonts w:cs="ＭＳ 明朝"/>
          <w:sz w:val="21"/>
          <w:szCs w:val="21"/>
        </w:rPr>
      </w:pPr>
      <w:r w:rsidRPr="007A2215">
        <w:rPr>
          <w:rFonts w:cs="ＭＳ 明朝" w:hint="eastAsia"/>
          <w:sz w:val="21"/>
          <w:szCs w:val="21"/>
        </w:rPr>
        <w:t>会社名</w:t>
      </w:r>
      <w:r w:rsidR="00132DC4" w:rsidRPr="007A2215">
        <w:rPr>
          <w:rFonts w:cs="ＭＳ 明朝" w:hint="eastAsia"/>
          <w:sz w:val="21"/>
          <w:szCs w:val="21"/>
        </w:rPr>
        <w:t xml:space="preserve">　　　　　　　　　　　　</w:t>
      </w:r>
    </w:p>
    <w:p w14:paraId="5BC6651C" w14:textId="77777777" w:rsidR="00FF0899" w:rsidRDefault="00FF0899" w:rsidP="00FF0899">
      <w:pPr>
        <w:overflowPunct w:val="0"/>
        <w:adjustRightInd w:val="0"/>
        <w:ind w:right="684"/>
        <w:jc w:val="right"/>
        <w:textAlignment w:val="baseline"/>
        <w:rPr>
          <w:rFonts w:cs="ＭＳ 明朝"/>
          <w:sz w:val="21"/>
          <w:szCs w:val="21"/>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7301"/>
      </w:tblGrid>
      <w:tr w:rsidR="00FF0899" w:rsidRPr="007A2215" w14:paraId="3AE75F89" w14:textId="77777777" w:rsidTr="00FF0899">
        <w:trPr>
          <w:trHeight w:val="672"/>
        </w:trPr>
        <w:tc>
          <w:tcPr>
            <w:tcW w:w="9533" w:type="dxa"/>
            <w:gridSpan w:val="2"/>
            <w:tcBorders>
              <w:top w:val="single" w:sz="4" w:space="0" w:color="000000"/>
              <w:left w:val="single" w:sz="4" w:space="0" w:color="000000"/>
              <w:bottom w:val="nil"/>
              <w:right w:val="single" w:sz="4" w:space="0" w:color="000000"/>
            </w:tcBorders>
            <w:vAlign w:val="center"/>
          </w:tcPr>
          <w:p w14:paraId="00223211" w14:textId="77777777" w:rsidR="00FF0899" w:rsidRPr="007A2215" w:rsidRDefault="00FF0899" w:rsidP="00FF0899">
            <w:pPr>
              <w:suppressAutoHyphens/>
              <w:kinsoku w:val="0"/>
              <w:overflowPunct w:val="0"/>
              <w:autoSpaceDE w:val="0"/>
              <w:autoSpaceDN w:val="0"/>
              <w:adjustRightInd w:val="0"/>
              <w:jc w:val="center"/>
              <w:textAlignment w:val="baseline"/>
              <w:rPr>
                <w:rFonts w:hAnsi="Times New Roman"/>
                <w:sz w:val="24"/>
                <w:szCs w:val="24"/>
              </w:rPr>
            </w:pPr>
            <w:r w:rsidRPr="007A2215">
              <w:rPr>
                <w:rFonts w:cs="ＭＳ 明朝" w:hint="eastAsia"/>
                <w:sz w:val="30"/>
                <w:szCs w:val="30"/>
              </w:rPr>
              <w:t>参　　　加　　　資　　　格</w:t>
            </w:r>
          </w:p>
        </w:tc>
      </w:tr>
      <w:tr w:rsidR="00FF0899" w:rsidRPr="007A2215" w14:paraId="74CB5FA8" w14:textId="77777777" w:rsidTr="00FF0899">
        <w:trPr>
          <w:trHeight w:val="1344"/>
        </w:trPr>
        <w:tc>
          <w:tcPr>
            <w:tcW w:w="2232" w:type="dxa"/>
            <w:tcBorders>
              <w:left w:val="single" w:sz="4" w:space="0" w:color="000000"/>
              <w:right w:val="single" w:sz="4" w:space="0" w:color="000000"/>
            </w:tcBorders>
            <w:vAlign w:val="center"/>
          </w:tcPr>
          <w:p w14:paraId="5948EECD" w14:textId="77777777" w:rsidR="00FF0899" w:rsidRPr="007A2215" w:rsidRDefault="00FF0899" w:rsidP="00FF0899">
            <w:pPr>
              <w:suppressAutoHyphens/>
              <w:kinsoku w:val="0"/>
              <w:overflowPunct w:val="0"/>
              <w:autoSpaceDE w:val="0"/>
              <w:autoSpaceDN w:val="0"/>
              <w:adjustRightInd w:val="0"/>
              <w:spacing w:line="334" w:lineRule="atLeast"/>
              <w:jc w:val="center"/>
              <w:textAlignment w:val="baseline"/>
              <w:rPr>
                <w:rFonts w:hAnsi="Times New Roman" w:cs="ＭＳ 明朝"/>
                <w:sz w:val="21"/>
                <w:szCs w:val="21"/>
              </w:rPr>
            </w:pPr>
            <w:r w:rsidRPr="007A2215">
              <w:rPr>
                <w:rFonts w:cs="ＭＳ 明朝" w:hint="eastAsia"/>
                <w:spacing w:val="54"/>
                <w:sz w:val="21"/>
                <w:szCs w:val="21"/>
              </w:rPr>
              <w:t>本店所在</w:t>
            </w:r>
            <w:r w:rsidRPr="007A2215">
              <w:rPr>
                <w:rFonts w:cs="ＭＳ 明朝" w:hint="eastAsia"/>
                <w:spacing w:val="1"/>
                <w:sz w:val="21"/>
                <w:szCs w:val="21"/>
              </w:rPr>
              <w:t>地</w:t>
            </w:r>
          </w:p>
        </w:tc>
        <w:tc>
          <w:tcPr>
            <w:tcW w:w="7301" w:type="dxa"/>
            <w:tcBorders>
              <w:top w:val="single" w:sz="4" w:space="0" w:color="000000"/>
              <w:left w:val="single" w:sz="4" w:space="0" w:color="000000"/>
              <w:bottom w:val="nil"/>
              <w:right w:val="single" w:sz="4" w:space="0" w:color="000000"/>
            </w:tcBorders>
            <w:vAlign w:val="center"/>
          </w:tcPr>
          <w:p w14:paraId="5DFE0324"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cs="ＭＳ 明朝"/>
                <w:sz w:val="21"/>
                <w:szCs w:val="21"/>
              </w:rPr>
            </w:pPr>
          </w:p>
        </w:tc>
      </w:tr>
      <w:tr w:rsidR="00FF0899" w:rsidRPr="007A2215" w14:paraId="7AB73B8C" w14:textId="77777777" w:rsidTr="00FF0899">
        <w:trPr>
          <w:trHeight w:val="1008"/>
        </w:trPr>
        <w:tc>
          <w:tcPr>
            <w:tcW w:w="2232" w:type="dxa"/>
            <w:tcBorders>
              <w:left w:val="single" w:sz="4" w:space="0" w:color="000000"/>
              <w:right w:val="single" w:sz="4" w:space="0" w:color="000000"/>
            </w:tcBorders>
            <w:vAlign w:val="center"/>
          </w:tcPr>
          <w:p w14:paraId="3921993B" w14:textId="77777777" w:rsidR="00FF0899" w:rsidRPr="007A2215"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7A2215">
              <w:rPr>
                <w:rFonts w:cs="ＭＳ 明朝" w:hint="eastAsia"/>
                <w:spacing w:val="107"/>
                <w:sz w:val="21"/>
                <w:szCs w:val="21"/>
              </w:rPr>
              <w:t>代表者</w:t>
            </w:r>
            <w:r w:rsidRPr="007A2215">
              <w:rPr>
                <w:rFonts w:cs="ＭＳ 明朝" w:hint="eastAsia"/>
                <w:spacing w:val="1"/>
                <w:sz w:val="21"/>
                <w:szCs w:val="21"/>
              </w:rPr>
              <w:t>名</w:t>
            </w:r>
          </w:p>
        </w:tc>
        <w:tc>
          <w:tcPr>
            <w:tcW w:w="7301" w:type="dxa"/>
            <w:tcBorders>
              <w:top w:val="single" w:sz="4" w:space="0" w:color="000000"/>
              <w:left w:val="single" w:sz="4" w:space="0" w:color="000000"/>
              <w:bottom w:val="nil"/>
              <w:right w:val="single" w:sz="4" w:space="0" w:color="000000"/>
            </w:tcBorders>
            <w:vAlign w:val="center"/>
          </w:tcPr>
          <w:p w14:paraId="5900472C"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FF0899" w:rsidRPr="007A2215" w14:paraId="3120D025" w14:textId="77777777" w:rsidTr="00FF0899">
        <w:trPr>
          <w:trHeight w:val="1008"/>
        </w:trPr>
        <w:tc>
          <w:tcPr>
            <w:tcW w:w="2232" w:type="dxa"/>
            <w:tcBorders>
              <w:top w:val="nil"/>
              <w:left w:val="single" w:sz="4" w:space="0" w:color="000000"/>
              <w:right w:val="single" w:sz="4" w:space="0" w:color="000000"/>
            </w:tcBorders>
            <w:vAlign w:val="center"/>
          </w:tcPr>
          <w:p w14:paraId="62745E85" w14:textId="77777777" w:rsidR="00FF0899" w:rsidRPr="007A2215"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7A2215">
              <w:rPr>
                <w:rFonts w:cs="ＭＳ 明朝" w:hint="eastAsia"/>
                <w:spacing w:val="214"/>
                <w:sz w:val="21"/>
                <w:szCs w:val="21"/>
              </w:rPr>
              <w:t>資本</w:t>
            </w:r>
            <w:r w:rsidRPr="007A2215">
              <w:rPr>
                <w:rFonts w:cs="ＭＳ 明朝" w:hint="eastAsia"/>
                <w:sz w:val="21"/>
                <w:szCs w:val="21"/>
              </w:rPr>
              <w:t>金</w:t>
            </w:r>
          </w:p>
        </w:tc>
        <w:tc>
          <w:tcPr>
            <w:tcW w:w="7301" w:type="dxa"/>
            <w:tcBorders>
              <w:top w:val="single" w:sz="4" w:space="0" w:color="000000"/>
              <w:left w:val="single" w:sz="4" w:space="0" w:color="000000"/>
              <w:bottom w:val="nil"/>
              <w:right w:val="single" w:sz="4" w:space="0" w:color="000000"/>
            </w:tcBorders>
            <w:vAlign w:val="center"/>
          </w:tcPr>
          <w:p w14:paraId="255B0D7A"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FF0899" w:rsidRPr="007A2215" w14:paraId="21027D99" w14:textId="77777777" w:rsidTr="00FF0899">
        <w:trPr>
          <w:trHeight w:val="1008"/>
        </w:trPr>
        <w:tc>
          <w:tcPr>
            <w:tcW w:w="2232" w:type="dxa"/>
            <w:tcBorders>
              <w:left w:val="single" w:sz="4" w:space="0" w:color="000000"/>
              <w:right w:val="single" w:sz="4" w:space="0" w:color="000000"/>
            </w:tcBorders>
            <w:vAlign w:val="center"/>
          </w:tcPr>
          <w:p w14:paraId="52DDF894" w14:textId="77777777" w:rsidR="00FF0899" w:rsidRPr="007A2215"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7A2215">
              <w:rPr>
                <w:rFonts w:cs="ＭＳ 明朝" w:hint="eastAsia"/>
                <w:spacing w:val="107"/>
                <w:sz w:val="21"/>
                <w:szCs w:val="21"/>
              </w:rPr>
              <w:t>従業員</w:t>
            </w:r>
            <w:r w:rsidRPr="007A2215">
              <w:rPr>
                <w:rFonts w:cs="ＭＳ 明朝" w:hint="eastAsia"/>
                <w:spacing w:val="1"/>
                <w:sz w:val="21"/>
                <w:szCs w:val="21"/>
              </w:rPr>
              <w:t>数</w:t>
            </w:r>
          </w:p>
        </w:tc>
        <w:tc>
          <w:tcPr>
            <w:tcW w:w="7301" w:type="dxa"/>
            <w:tcBorders>
              <w:top w:val="single" w:sz="4" w:space="0" w:color="000000"/>
              <w:left w:val="single" w:sz="4" w:space="0" w:color="000000"/>
              <w:bottom w:val="nil"/>
              <w:right w:val="single" w:sz="4" w:space="0" w:color="000000"/>
            </w:tcBorders>
            <w:vAlign w:val="center"/>
          </w:tcPr>
          <w:p w14:paraId="28961724"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FF0899" w:rsidRPr="007A2215" w14:paraId="057C68A0" w14:textId="77777777" w:rsidTr="00FF0899">
        <w:trPr>
          <w:trHeight w:val="1008"/>
        </w:trPr>
        <w:tc>
          <w:tcPr>
            <w:tcW w:w="2232" w:type="dxa"/>
            <w:tcBorders>
              <w:left w:val="single" w:sz="4" w:space="0" w:color="000000"/>
              <w:right w:val="single" w:sz="4" w:space="0" w:color="000000"/>
            </w:tcBorders>
            <w:vAlign w:val="center"/>
          </w:tcPr>
          <w:p w14:paraId="77990EED" w14:textId="77777777" w:rsidR="00FF0899" w:rsidRPr="007A2215"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7A2215">
              <w:rPr>
                <w:rFonts w:cs="ＭＳ 明朝" w:hint="eastAsia"/>
                <w:spacing w:val="54"/>
                <w:sz w:val="21"/>
                <w:szCs w:val="21"/>
              </w:rPr>
              <w:t>年間売上</w:t>
            </w:r>
            <w:r w:rsidRPr="007A2215">
              <w:rPr>
                <w:rFonts w:cs="ＭＳ 明朝" w:hint="eastAsia"/>
                <w:spacing w:val="1"/>
                <w:sz w:val="21"/>
                <w:szCs w:val="21"/>
              </w:rPr>
              <w:t>高</w:t>
            </w:r>
          </w:p>
        </w:tc>
        <w:tc>
          <w:tcPr>
            <w:tcW w:w="7301" w:type="dxa"/>
            <w:tcBorders>
              <w:top w:val="single" w:sz="4" w:space="0" w:color="000000"/>
              <w:left w:val="single" w:sz="4" w:space="0" w:color="000000"/>
              <w:bottom w:val="nil"/>
              <w:right w:val="single" w:sz="4" w:space="0" w:color="000000"/>
            </w:tcBorders>
            <w:vAlign w:val="center"/>
          </w:tcPr>
          <w:p w14:paraId="45DE8AB7"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FF0899" w:rsidRPr="007A2215" w14:paraId="03E29604" w14:textId="77777777" w:rsidTr="00FF0899">
        <w:trPr>
          <w:trHeight w:val="2513"/>
        </w:trPr>
        <w:tc>
          <w:tcPr>
            <w:tcW w:w="2232" w:type="dxa"/>
            <w:tcBorders>
              <w:left w:val="single" w:sz="4" w:space="0" w:color="000000"/>
              <w:bottom w:val="nil"/>
              <w:right w:val="single" w:sz="4" w:space="0" w:color="000000"/>
            </w:tcBorders>
            <w:vAlign w:val="center"/>
          </w:tcPr>
          <w:p w14:paraId="10C662F2" w14:textId="77777777" w:rsidR="00FF0899" w:rsidRPr="007A2215" w:rsidRDefault="00FF0899" w:rsidP="00FF0899">
            <w:pPr>
              <w:suppressAutoHyphens/>
              <w:kinsoku w:val="0"/>
              <w:wordWrap w:val="0"/>
              <w:overflowPunct w:val="0"/>
              <w:autoSpaceDE w:val="0"/>
              <w:autoSpaceDN w:val="0"/>
              <w:adjustRightInd w:val="0"/>
              <w:spacing w:line="334" w:lineRule="atLeast"/>
              <w:jc w:val="center"/>
              <w:textAlignment w:val="baseline"/>
              <w:rPr>
                <w:rFonts w:hAnsi="Times New Roman"/>
                <w:sz w:val="24"/>
                <w:szCs w:val="24"/>
              </w:rPr>
            </w:pPr>
            <w:r w:rsidRPr="007A2215">
              <w:rPr>
                <w:rFonts w:cs="ＭＳ 明朝" w:hint="eastAsia"/>
                <w:sz w:val="21"/>
                <w:szCs w:val="21"/>
              </w:rPr>
              <w:t>年間電力買取量</w:t>
            </w:r>
          </w:p>
        </w:tc>
        <w:tc>
          <w:tcPr>
            <w:tcW w:w="7301" w:type="dxa"/>
            <w:tcBorders>
              <w:top w:val="single" w:sz="4" w:space="0" w:color="000000"/>
              <w:left w:val="single" w:sz="4" w:space="0" w:color="000000"/>
              <w:bottom w:val="nil"/>
              <w:right w:val="single" w:sz="4" w:space="0" w:color="000000"/>
            </w:tcBorders>
            <w:vAlign w:val="center"/>
          </w:tcPr>
          <w:p w14:paraId="25CEA6D2"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FF0899" w:rsidRPr="007A2215" w14:paraId="40A8D8DF" w14:textId="77777777" w:rsidTr="00FF0899">
        <w:trPr>
          <w:trHeight w:val="2974"/>
        </w:trPr>
        <w:tc>
          <w:tcPr>
            <w:tcW w:w="2232" w:type="dxa"/>
            <w:tcBorders>
              <w:top w:val="single" w:sz="4" w:space="0" w:color="000000"/>
              <w:left w:val="single" w:sz="4" w:space="0" w:color="000000"/>
              <w:bottom w:val="single" w:sz="4" w:space="0" w:color="000000"/>
              <w:right w:val="single" w:sz="4" w:space="0" w:color="000000"/>
            </w:tcBorders>
            <w:vAlign w:val="center"/>
          </w:tcPr>
          <w:p w14:paraId="26A1D51F" w14:textId="77777777" w:rsidR="00FF0899" w:rsidRPr="007A2215" w:rsidRDefault="00FF0899" w:rsidP="00FF0899">
            <w:pPr>
              <w:suppressAutoHyphens/>
              <w:kinsoku w:val="0"/>
              <w:wordWrap w:val="0"/>
              <w:overflowPunct w:val="0"/>
              <w:autoSpaceDE w:val="0"/>
              <w:autoSpaceDN w:val="0"/>
              <w:adjustRightInd w:val="0"/>
              <w:spacing w:line="334" w:lineRule="atLeast"/>
              <w:ind w:firstLineChars="150" w:firstLine="342"/>
              <w:textAlignment w:val="baseline"/>
              <w:rPr>
                <w:rFonts w:hAnsi="Times New Roman"/>
                <w:sz w:val="24"/>
                <w:szCs w:val="24"/>
              </w:rPr>
            </w:pPr>
            <w:r w:rsidRPr="007A2215">
              <w:rPr>
                <w:rFonts w:cs="ＭＳ 明朝" w:hint="eastAsia"/>
                <w:sz w:val="21"/>
                <w:szCs w:val="21"/>
              </w:rPr>
              <w:t>そ　　の　　他</w:t>
            </w:r>
          </w:p>
        </w:tc>
        <w:tc>
          <w:tcPr>
            <w:tcW w:w="7301" w:type="dxa"/>
            <w:tcBorders>
              <w:top w:val="single" w:sz="4" w:space="0" w:color="000000"/>
              <w:left w:val="single" w:sz="4" w:space="0" w:color="000000"/>
              <w:bottom w:val="single" w:sz="4" w:space="0" w:color="000000"/>
              <w:right w:val="single" w:sz="4" w:space="0" w:color="000000"/>
            </w:tcBorders>
            <w:vAlign w:val="center"/>
          </w:tcPr>
          <w:p w14:paraId="2979CC8C" w14:textId="77777777" w:rsidR="00FF0899" w:rsidRPr="007A2215"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bl>
    <w:p w14:paraId="3C8A7285" w14:textId="4638B1B0" w:rsidR="00FF0899" w:rsidRDefault="00FF0899" w:rsidP="00FF0899">
      <w:pPr>
        <w:overflowPunct w:val="0"/>
        <w:adjustRightInd w:val="0"/>
        <w:ind w:right="-1"/>
        <w:textAlignment w:val="baseline"/>
        <w:rPr>
          <w:rFonts w:hAnsi="Times New Roman"/>
          <w:spacing w:val="2"/>
          <w:sz w:val="21"/>
          <w:szCs w:val="21"/>
        </w:rPr>
      </w:pPr>
    </w:p>
    <w:p w14:paraId="5F38A021" w14:textId="36F8962C" w:rsidR="00FF0899" w:rsidRDefault="0086134D" w:rsidP="0086134D">
      <w:bookmarkStart w:id="2" w:name="_Hlk109206957"/>
      <w:r w:rsidRPr="007A2215">
        <w:rPr>
          <w:rFonts w:hint="eastAsia"/>
        </w:rPr>
        <w:lastRenderedPageBreak/>
        <w:t>第</w:t>
      </w:r>
      <w:r w:rsidR="009C65FC">
        <w:rPr>
          <w:rFonts w:hint="eastAsia"/>
        </w:rPr>
        <w:t>３</w:t>
      </w:r>
      <w:r w:rsidRPr="007A2215">
        <w:rPr>
          <w:rFonts w:hint="eastAsia"/>
        </w:rPr>
        <w:t>号様式</w:t>
      </w:r>
    </w:p>
    <w:p w14:paraId="2794005B" w14:textId="5F3D6488" w:rsidR="00FF0899" w:rsidRDefault="0086134D" w:rsidP="00FF0899">
      <w:pPr>
        <w:jc w:val="right"/>
      </w:pPr>
      <w:r>
        <w:rPr>
          <w:rFonts w:hint="eastAsia"/>
        </w:rPr>
        <w:t>（令和　　年　　月　　日作成）</w:t>
      </w:r>
    </w:p>
    <w:tbl>
      <w:tblPr>
        <w:tblpPr w:leftFromText="142" w:rightFromText="142" w:vertAnchor="page" w:horzAnchor="margin" w:tblpXSpec="center" w:tblpY="189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1"/>
        <w:gridCol w:w="5293"/>
        <w:gridCol w:w="31"/>
        <w:gridCol w:w="660"/>
        <w:gridCol w:w="1861"/>
      </w:tblGrid>
      <w:tr w:rsidR="0086134D" w:rsidRPr="0069702E" w14:paraId="1A949EF4" w14:textId="77777777" w:rsidTr="0086134D">
        <w:trPr>
          <w:cantSplit/>
          <w:trHeight w:val="1020"/>
        </w:trPr>
        <w:tc>
          <w:tcPr>
            <w:tcW w:w="9435" w:type="dxa"/>
            <w:gridSpan w:val="6"/>
            <w:tcBorders>
              <w:top w:val="single" w:sz="18" w:space="0" w:color="000000"/>
              <w:left w:val="single" w:sz="18" w:space="0" w:color="000000"/>
              <w:bottom w:val="single" w:sz="18" w:space="0" w:color="auto"/>
              <w:right w:val="single" w:sz="18" w:space="0" w:color="000000"/>
            </w:tcBorders>
            <w:vAlign w:val="center"/>
          </w:tcPr>
          <w:p w14:paraId="62135444"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int="eastAsia"/>
                <w:color w:val="000000"/>
                <w:spacing w:val="4"/>
                <w:sz w:val="42"/>
                <w:szCs w:val="42"/>
              </w:rPr>
              <w:t>会社に関する調書</w:t>
            </w:r>
          </w:p>
        </w:tc>
      </w:tr>
      <w:tr w:rsidR="0086134D" w:rsidRPr="0069702E" w14:paraId="3D4A38B9" w14:textId="77777777" w:rsidTr="0086134D">
        <w:trPr>
          <w:cantSplit/>
          <w:trHeight w:val="712"/>
        </w:trPr>
        <w:tc>
          <w:tcPr>
            <w:tcW w:w="1590" w:type="dxa"/>
            <w:gridSpan w:val="2"/>
            <w:tcBorders>
              <w:top w:val="single" w:sz="18" w:space="0" w:color="auto"/>
              <w:left w:val="single" w:sz="18" w:space="0" w:color="000000"/>
              <w:bottom w:val="single" w:sz="4" w:space="0" w:color="auto"/>
              <w:right w:val="single" w:sz="4" w:space="0" w:color="auto"/>
            </w:tcBorders>
            <w:vAlign w:val="center"/>
          </w:tcPr>
          <w:p w14:paraId="52A2BFD8"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pacing w:val="4"/>
              </w:rPr>
            </w:pPr>
            <w:r>
              <w:rPr>
                <w:rFonts w:hAnsi="Times New Roman" w:hint="eastAsia"/>
                <w:color w:val="000000"/>
                <w:spacing w:val="4"/>
              </w:rPr>
              <w:t>会　社　名</w:t>
            </w:r>
          </w:p>
        </w:tc>
        <w:tc>
          <w:tcPr>
            <w:tcW w:w="7845" w:type="dxa"/>
            <w:gridSpan w:val="4"/>
            <w:tcBorders>
              <w:top w:val="single" w:sz="18" w:space="0" w:color="auto"/>
              <w:left w:val="single" w:sz="4" w:space="0" w:color="auto"/>
              <w:bottom w:val="single" w:sz="4" w:space="0" w:color="auto"/>
              <w:right w:val="single" w:sz="18" w:space="0" w:color="auto"/>
            </w:tcBorders>
            <w:vAlign w:val="center"/>
          </w:tcPr>
          <w:p w14:paraId="48A6AD11" w14:textId="77777777" w:rsidR="0086134D" w:rsidRPr="0069702E" w:rsidRDefault="0086134D" w:rsidP="0086134D">
            <w:pPr>
              <w:suppressAutoHyphens/>
              <w:kinsoku w:val="0"/>
              <w:wordWrap w:val="0"/>
              <w:overflowPunct w:val="0"/>
              <w:autoSpaceDE w:val="0"/>
              <w:autoSpaceDN w:val="0"/>
              <w:adjustRightInd w:val="0"/>
              <w:spacing w:line="316" w:lineRule="atLeast"/>
              <w:textAlignment w:val="baseline"/>
              <w:rPr>
                <w:rFonts w:hAnsi="Times New Roman"/>
                <w:color w:val="000000"/>
                <w:spacing w:val="4"/>
              </w:rPr>
            </w:pPr>
          </w:p>
        </w:tc>
      </w:tr>
      <w:tr w:rsidR="0086134D" w:rsidRPr="0069702E" w14:paraId="151D45A6" w14:textId="77777777" w:rsidTr="0086134D">
        <w:trPr>
          <w:cantSplit/>
          <w:trHeight w:val="694"/>
        </w:trPr>
        <w:tc>
          <w:tcPr>
            <w:tcW w:w="1590" w:type="dxa"/>
            <w:gridSpan w:val="2"/>
            <w:tcBorders>
              <w:top w:val="single" w:sz="4" w:space="0" w:color="auto"/>
              <w:left w:val="single" w:sz="18" w:space="0" w:color="000000"/>
              <w:bottom w:val="single" w:sz="18" w:space="0" w:color="auto"/>
              <w:right w:val="single" w:sz="4" w:space="0" w:color="auto"/>
            </w:tcBorders>
            <w:vAlign w:val="center"/>
          </w:tcPr>
          <w:p w14:paraId="636ED8FD" w14:textId="77777777" w:rsidR="0086134D" w:rsidRPr="0069702E" w:rsidRDefault="0086134D" w:rsidP="0086134D">
            <w:pPr>
              <w:suppressAutoHyphens/>
              <w:kinsoku w:val="0"/>
              <w:overflowPunct w:val="0"/>
              <w:autoSpaceDE w:val="0"/>
              <w:autoSpaceDN w:val="0"/>
              <w:adjustRightInd w:val="0"/>
              <w:spacing w:line="220" w:lineRule="exact"/>
              <w:jc w:val="center"/>
              <w:textAlignment w:val="baseline"/>
              <w:rPr>
                <w:rFonts w:hAnsi="Times New Roman"/>
                <w:color w:val="000000"/>
                <w:sz w:val="20"/>
              </w:rPr>
            </w:pPr>
            <w:r>
              <w:rPr>
                <w:rFonts w:hAnsi="Times New Roman" w:hint="eastAsia"/>
                <w:color w:val="000000"/>
                <w:sz w:val="20"/>
              </w:rPr>
              <w:t>所　在　地</w:t>
            </w:r>
          </w:p>
        </w:tc>
        <w:tc>
          <w:tcPr>
            <w:tcW w:w="7845" w:type="dxa"/>
            <w:gridSpan w:val="4"/>
            <w:tcBorders>
              <w:top w:val="single" w:sz="4" w:space="0" w:color="auto"/>
              <w:left w:val="single" w:sz="4" w:space="0" w:color="auto"/>
              <w:bottom w:val="single" w:sz="18" w:space="0" w:color="auto"/>
              <w:right w:val="single" w:sz="18" w:space="0" w:color="auto"/>
            </w:tcBorders>
            <w:vAlign w:val="center"/>
          </w:tcPr>
          <w:p w14:paraId="2E873C33" w14:textId="77777777" w:rsidR="0086134D" w:rsidRPr="0069702E" w:rsidRDefault="0086134D" w:rsidP="0086134D">
            <w:pPr>
              <w:suppressAutoHyphens/>
              <w:kinsoku w:val="0"/>
              <w:overflowPunct w:val="0"/>
              <w:autoSpaceDE w:val="0"/>
              <w:autoSpaceDN w:val="0"/>
              <w:adjustRightInd w:val="0"/>
              <w:spacing w:line="220" w:lineRule="exact"/>
              <w:textAlignment w:val="baseline"/>
              <w:rPr>
                <w:rFonts w:hAnsi="Times New Roman"/>
                <w:color w:val="000000"/>
                <w:sz w:val="20"/>
              </w:rPr>
            </w:pPr>
          </w:p>
        </w:tc>
      </w:tr>
      <w:tr w:rsidR="0086134D" w:rsidRPr="0069702E" w14:paraId="38894791" w14:textId="77777777" w:rsidTr="0086134D">
        <w:trPr>
          <w:cantSplit/>
          <w:trHeight w:val="618"/>
        </w:trPr>
        <w:tc>
          <w:tcPr>
            <w:tcW w:w="9435" w:type="dxa"/>
            <w:gridSpan w:val="6"/>
            <w:tcBorders>
              <w:top w:val="single" w:sz="18" w:space="0" w:color="auto"/>
              <w:left w:val="single" w:sz="18" w:space="0" w:color="000000"/>
              <w:bottom w:val="single" w:sz="4" w:space="0" w:color="auto"/>
              <w:right w:val="single" w:sz="18" w:space="0" w:color="auto"/>
            </w:tcBorders>
            <w:vAlign w:val="center"/>
          </w:tcPr>
          <w:p w14:paraId="1F05B1F8" w14:textId="77777777" w:rsidR="0086134D" w:rsidRPr="00BA2C83"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b/>
                <w:color w:val="000000"/>
                <w:spacing w:val="4"/>
                <w:sz w:val="24"/>
                <w:szCs w:val="24"/>
              </w:rPr>
            </w:pPr>
            <w:r w:rsidRPr="00BA2C83">
              <w:rPr>
                <w:rFonts w:hint="eastAsia"/>
                <w:b/>
                <w:color w:val="000000"/>
                <w:sz w:val="24"/>
                <w:szCs w:val="24"/>
              </w:rPr>
              <w:t>代　表　者　に　関　す　る　事　項</w:t>
            </w:r>
          </w:p>
        </w:tc>
      </w:tr>
      <w:tr w:rsidR="0086134D" w:rsidRPr="0069702E" w14:paraId="04D05EED" w14:textId="77777777" w:rsidTr="0086134D">
        <w:trPr>
          <w:cantSplit/>
          <w:trHeight w:val="266"/>
        </w:trPr>
        <w:tc>
          <w:tcPr>
            <w:tcW w:w="1590" w:type="dxa"/>
            <w:gridSpan w:val="2"/>
            <w:tcBorders>
              <w:top w:val="single" w:sz="4" w:space="0" w:color="auto"/>
              <w:left w:val="single" w:sz="18" w:space="0" w:color="000000"/>
              <w:bottom w:val="dotted" w:sz="4" w:space="0" w:color="auto"/>
              <w:right w:val="single" w:sz="4" w:space="0" w:color="auto"/>
            </w:tcBorders>
            <w:vAlign w:val="center"/>
          </w:tcPr>
          <w:p w14:paraId="058B62AA" w14:textId="77777777" w:rsidR="0086134D" w:rsidRDefault="0086134D" w:rsidP="0086134D">
            <w:pPr>
              <w:suppressAutoHyphens/>
              <w:kinsoku w:val="0"/>
              <w:overflowPunct w:val="0"/>
              <w:autoSpaceDE w:val="0"/>
              <w:autoSpaceDN w:val="0"/>
              <w:adjustRightInd w:val="0"/>
              <w:spacing w:line="220" w:lineRule="exact"/>
              <w:jc w:val="center"/>
              <w:textAlignment w:val="baseline"/>
              <w:rPr>
                <w:rFonts w:hAnsi="Times New Roman"/>
                <w:color w:val="000000"/>
                <w:spacing w:val="4"/>
              </w:rPr>
            </w:pPr>
            <w:r>
              <w:rPr>
                <w:rFonts w:hint="eastAsia"/>
                <w:color w:val="000000"/>
              </w:rPr>
              <w:t>フリガナ</w:t>
            </w:r>
          </w:p>
        </w:tc>
        <w:tc>
          <w:tcPr>
            <w:tcW w:w="7845" w:type="dxa"/>
            <w:gridSpan w:val="4"/>
            <w:tcBorders>
              <w:top w:val="single" w:sz="4" w:space="0" w:color="auto"/>
              <w:left w:val="single" w:sz="4" w:space="0" w:color="auto"/>
              <w:bottom w:val="dotted" w:sz="4" w:space="0" w:color="auto"/>
              <w:right w:val="single" w:sz="18" w:space="0" w:color="000000"/>
            </w:tcBorders>
          </w:tcPr>
          <w:p w14:paraId="4F54D731" w14:textId="77777777" w:rsidR="0086134D" w:rsidRDefault="0086134D" w:rsidP="0086134D">
            <w:pPr>
              <w:suppressAutoHyphens/>
              <w:kinsoku w:val="0"/>
              <w:overflowPunct w:val="0"/>
              <w:autoSpaceDE w:val="0"/>
              <w:autoSpaceDN w:val="0"/>
              <w:adjustRightInd w:val="0"/>
              <w:spacing w:line="220" w:lineRule="exact"/>
              <w:ind w:left="3074"/>
              <w:textAlignment w:val="baseline"/>
              <w:rPr>
                <w:rFonts w:hAnsi="Times New Roman"/>
                <w:color w:val="000000"/>
                <w:sz w:val="20"/>
              </w:rPr>
            </w:pPr>
          </w:p>
        </w:tc>
      </w:tr>
      <w:tr w:rsidR="0086134D" w:rsidRPr="0069702E" w14:paraId="2A074C48" w14:textId="77777777" w:rsidTr="0086134D">
        <w:trPr>
          <w:cantSplit/>
          <w:trHeight w:val="675"/>
        </w:trPr>
        <w:tc>
          <w:tcPr>
            <w:tcW w:w="1590" w:type="dxa"/>
            <w:gridSpan w:val="2"/>
            <w:tcBorders>
              <w:top w:val="dotted" w:sz="4" w:space="0" w:color="auto"/>
              <w:left w:val="single" w:sz="18" w:space="0" w:color="000000"/>
              <w:bottom w:val="dotted" w:sz="4" w:space="0" w:color="auto"/>
              <w:right w:val="single" w:sz="4" w:space="0" w:color="auto"/>
            </w:tcBorders>
            <w:vAlign w:val="center"/>
          </w:tcPr>
          <w:p w14:paraId="48D661B2" w14:textId="77777777" w:rsidR="0086134D" w:rsidRDefault="0086134D" w:rsidP="0086134D">
            <w:pPr>
              <w:suppressAutoHyphens/>
              <w:kinsoku w:val="0"/>
              <w:overflowPunct w:val="0"/>
              <w:autoSpaceDE w:val="0"/>
              <w:autoSpaceDN w:val="0"/>
              <w:adjustRightInd w:val="0"/>
              <w:spacing w:line="220" w:lineRule="exact"/>
              <w:jc w:val="center"/>
              <w:textAlignment w:val="baseline"/>
              <w:rPr>
                <w:rFonts w:hAnsi="Times New Roman"/>
                <w:color w:val="000000"/>
                <w:spacing w:val="4"/>
              </w:rPr>
            </w:pPr>
            <w:r>
              <w:rPr>
                <w:rFonts w:hAnsi="Times New Roman" w:hint="eastAsia"/>
                <w:color w:val="000000"/>
                <w:spacing w:val="4"/>
              </w:rPr>
              <w:t>代表者氏名</w:t>
            </w:r>
          </w:p>
        </w:tc>
        <w:tc>
          <w:tcPr>
            <w:tcW w:w="7845" w:type="dxa"/>
            <w:gridSpan w:val="4"/>
            <w:tcBorders>
              <w:top w:val="dotted" w:sz="4" w:space="0" w:color="auto"/>
              <w:left w:val="single" w:sz="4" w:space="0" w:color="auto"/>
              <w:bottom w:val="dotted" w:sz="4" w:space="0" w:color="auto"/>
              <w:right w:val="single" w:sz="18" w:space="0" w:color="000000"/>
            </w:tcBorders>
          </w:tcPr>
          <w:p w14:paraId="636EBAF6" w14:textId="77777777" w:rsidR="0086134D" w:rsidRPr="0069702E" w:rsidRDefault="0086134D" w:rsidP="0086134D">
            <w:pPr>
              <w:suppressAutoHyphens/>
              <w:kinsoku w:val="0"/>
              <w:overflowPunct w:val="0"/>
              <w:autoSpaceDE w:val="0"/>
              <w:autoSpaceDN w:val="0"/>
              <w:adjustRightInd w:val="0"/>
              <w:spacing w:line="220" w:lineRule="exact"/>
              <w:ind w:left="3074"/>
              <w:textAlignment w:val="baseline"/>
              <w:rPr>
                <w:rFonts w:hAnsi="Times New Roman"/>
                <w:color w:val="000000"/>
                <w:spacing w:val="4"/>
              </w:rPr>
            </w:pPr>
          </w:p>
        </w:tc>
      </w:tr>
      <w:tr w:rsidR="0086134D" w:rsidRPr="0069702E" w14:paraId="4BD13204" w14:textId="77777777" w:rsidTr="0086134D">
        <w:trPr>
          <w:cantSplit/>
          <w:trHeight w:val="436"/>
        </w:trPr>
        <w:tc>
          <w:tcPr>
            <w:tcW w:w="1590" w:type="dxa"/>
            <w:gridSpan w:val="2"/>
            <w:tcBorders>
              <w:top w:val="dotted" w:sz="4" w:space="0" w:color="auto"/>
              <w:left w:val="single" w:sz="18" w:space="0" w:color="000000"/>
              <w:bottom w:val="single" w:sz="18" w:space="0" w:color="auto"/>
              <w:right w:val="single" w:sz="4" w:space="0" w:color="auto"/>
            </w:tcBorders>
            <w:vAlign w:val="center"/>
          </w:tcPr>
          <w:p w14:paraId="7506229F"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生年月日</w:t>
            </w:r>
          </w:p>
        </w:tc>
        <w:tc>
          <w:tcPr>
            <w:tcW w:w="5324" w:type="dxa"/>
            <w:gridSpan w:val="2"/>
            <w:tcBorders>
              <w:top w:val="dotted" w:sz="4" w:space="0" w:color="auto"/>
              <w:left w:val="single" w:sz="4" w:space="0" w:color="auto"/>
              <w:bottom w:val="single" w:sz="18" w:space="0" w:color="auto"/>
              <w:right w:val="single" w:sz="4" w:space="0" w:color="auto"/>
            </w:tcBorders>
          </w:tcPr>
          <w:p w14:paraId="076B1E02" w14:textId="77777777" w:rsidR="0086134D" w:rsidRPr="00DB2D65" w:rsidRDefault="0086134D" w:rsidP="0086134D">
            <w:pPr>
              <w:suppressAutoHyphens/>
              <w:kinsoku w:val="0"/>
              <w:wordWrap w:val="0"/>
              <w:overflowPunct w:val="0"/>
              <w:autoSpaceDE w:val="0"/>
              <w:autoSpaceDN w:val="0"/>
              <w:adjustRightInd w:val="0"/>
              <w:spacing w:line="316" w:lineRule="atLeast"/>
              <w:textAlignment w:val="baseline"/>
              <w:rPr>
                <w:rFonts w:hAnsi="Times New Roman"/>
                <w:color w:val="000000"/>
                <w:spacing w:val="4"/>
              </w:rPr>
            </w:pPr>
            <w:r w:rsidRPr="0069702E">
              <w:rPr>
                <w:color w:val="000000"/>
              </w:rPr>
              <w:t xml:space="preserve">  </w:t>
            </w:r>
            <w:r w:rsidRPr="0069702E">
              <w:rPr>
                <w:rFonts w:hint="eastAsia"/>
                <w:color w:val="000000"/>
              </w:rPr>
              <w:t>大</w:t>
            </w:r>
            <w:r>
              <w:rPr>
                <w:rFonts w:hint="eastAsia"/>
                <w:color w:val="000000"/>
              </w:rPr>
              <w:t>・</w:t>
            </w:r>
            <w:r w:rsidRPr="0069702E">
              <w:rPr>
                <w:rFonts w:hint="eastAsia"/>
                <w:color w:val="000000"/>
              </w:rPr>
              <w:t>昭</w:t>
            </w:r>
            <w:r>
              <w:rPr>
                <w:rFonts w:hint="eastAsia"/>
                <w:color w:val="000000"/>
              </w:rPr>
              <w:t>・</w:t>
            </w:r>
            <w:r w:rsidRPr="0069702E">
              <w:rPr>
                <w:rFonts w:hint="eastAsia"/>
                <w:color w:val="000000"/>
              </w:rPr>
              <w:t>平</w:t>
            </w:r>
            <w:r w:rsidRPr="0069702E">
              <w:rPr>
                <w:color w:val="000000"/>
              </w:rPr>
              <w:t xml:space="preserve">   </w:t>
            </w:r>
            <w:r w:rsidRPr="0069702E">
              <w:rPr>
                <w:rFonts w:hint="eastAsia"/>
                <w:color w:val="000000"/>
              </w:rPr>
              <w:t xml:space="preserve">　　年　　</w:t>
            </w:r>
            <w:r w:rsidRPr="0069702E">
              <w:rPr>
                <w:rFonts w:eastAsia="ＭＳ ゴシック" w:hAnsi="Times New Roman" w:hint="eastAsia"/>
                <w:b/>
                <w:bCs/>
                <w:i/>
                <w:iCs/>
                <w:color w:val="000000"/>
              </w:rPr>
              <w:t xml:space="preserve">　</w:t>
            </w:r>
            <w:r w:rsidRPr="0069702E">
              <w:rPr>
                <w:rFonts w:hint="eastAsia"/>
                <w:color w:val="000000"/>
              </w:rPr>
              <w:t xml:space="preserve">月　　</w:t>
            </w:r>
            <w:r w:rsidRPr="0069702E">
              <w:rPr>
                <w:rFonts w:eastAsia="ＭＳ ゴシック" w:hAnsi="Times New Roman" w:hint="eastAsia"/>
                <w:b/>
                <w:bCs/>
                <w:i/>
                <w:iCs/>
                <w:color w:val="000000"/>
              </w:rPr>
              <w:t xml:space="preserve">　</w:t>
            </w:r>
            <w:r w:rsidRPr="0069702E">
              <w:rPr>
                <w:rFonts w:hint="eastAsia"/>
                <w:color w:val="000000"/>
              </w:rPr>
              <w:t>日生</w:t>
            </w:r>
          </w:p>
        </w:tc>
        <w:tc>
          <w:tcPr>
            <w:tcW w:w="660" w:type="dxa"/>
            <w:tcBorders>
              <w:top w:val="dotted" w:sz="4" w:space="0" w:color="auto"/>
              <w:left w:val="single" w:sz="4" w:space="0" w:color="auto"/>
              <w:bottom w:val="single" w:sz="18" w:space="0" w:color="auto"/>
              <w:right w:val="single" w:sz="4" w:space="0" w:color="auto"/>
            </w:tcBorders>
            <w:vAlign w:val="center"/>
          </w:tcPr>
          <w:p w14:paraId="336AEA1A"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性別</w:t>
            </w:r>
          </w:p>
        </w:tc>
        <w:tc>
          <w:tcPr>
            <w:tcW w:w="1861" w:type="dxa"/>
            <w:tcBorders>
              <w:top w:val="dotted" w:sz="4" w:space="0" w:color="auto"/>
              <w:left w:val="single" w:sz="4" w:space="0" w:color="auto"/>
              <w:bottom w:val="single" w:sz="18" w:space="0" w:color="auto"/>
              <w:right w:val="single" w:sz="18" w:space="0" w:color="000000"/>
            </w:tcBorders>
            <w:vAlign w:val="center"/>
          </w:tcPr>
          <w:p w14:paraId="27A3A3D7"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男　・　女</w:t>
            </w:r>
          </w:p>
        </w:tc>
      </w:tr>
      <w:tr w:rsidR="0086134D" w:rsidRPr="0069702E" w14:paraId="3664EA57" w14:textId="77777777" w:rsidTr="0086134D">
        <w:trPr>
          <w:cantSplit/>
          <w:trHeight w:val="685"/>
        </w:trPr>
        <w:tc>
          <w:tcPr>
            <w:tcW w:w="9435" w:type="dxa"/>
            <w:gridSpan w:val="6"/>
            <w:tcBorders>
              <w:top w:val="single" w:sz="18" w:space="0" w:color="auto"/>
              <w:left w:val="single" w:sz="18" w:space="0" w:color="000000"/>
              <w:bottom w:val="nil"/>
              <w:right w:val="single" w:sz="18" w:space="0" w:color="000000"/>
            </w:tcBorders>
            <w:vAlign w:val="center"/>
          </w:tcPr>
          <w:p w14:paraId="3378A529" w14:textId="77777777" w:rsidR="0086134D" w:rsidRPr="00BA2C83"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b/>
                <w:color w:val="000000"/>
                <w:spacing w:val="4"/>
                <w:sz w:val="24"/>
                <w:szCs w:val="24"/>
              </w:rPr>
            </w:pPr>
            <w:r w:rsidRPr="00BA2C83">
              <w:rPr>
                <w:rFonts w:hint="eastAsia"/>
                <w:b/>
                <w:color w:val="000000"/>
                <w:sz w:val="24"/>
                <w:szCs w:val="24"/>
              </w:rPr>
              <w:t>役　員　に　関　す　る　事　項</w:t>
            </w:r>
          </w:p>
        </w:tc>
      </w:tr>
      <w:tr w:rsidR="0086134D" w:rsidRPr="0069702E" w14:paraId="3BEE3BAC" w14:textId="77777777" w:rsidTr="0086134D">
        <w:trPr>
          <w:cantSplit/>
          <w:trHeight w:val="384"/>
        </w:trPr>
        <w:tc>
          <w:tcPr>
            <w:tcW w:w="1559" w:type="dxa"/>
            <w:tcBorders>
              <w:top w:val="single" w:sz="4" w:space="0" w:color="000000"/>
              <w:left w:val="single" w:sz="18" w:space="0" w:color="000000"/>
              <w:bottom w:val="dotted" w:sz="4" w:space="0" w:color="auto"/>
              <w:right w:val="single" w:sz="4" w:space="0" w:color="000000"/>
            </w:tcBorders>
            <w:vAlign w:val="center"/>
          </w:tcPr>
          <w:p w14:paraId="587EDA47"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int="eastAsia"/>
                <w:color w:val="000000"/>
              </w:rPr>
              <w:t>フリガナ</w:t>
            </w:r>
          </w:p>
        </w:tc>
        <w:tc>
          <w:tcPr>
            <w:tcW w:w="7876" w:type="dxa"/>
            <w:gridSpan w:val="5"/>
            <w:tcBorders>
              <w:top w:val="single" w:sz="4" w:space="0" w:color="auto"/>
              <w:left w:val="single" w:sz="4" w:space="0" w:color="000000"/>
              <w:bottom w:val="dotted" w:sz="4" w:space="0" w:color="auto"/>
              <w:right w:val="single" w:sz="18" w:space="0" w:color="000000"/>
            </w:tcBorders>
          </w:tcPr>
          <w:p w14:paraId="1588CB5C"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p>
        </w:tc>
      </w:tr>
      <w:tr w:rsidR="0086134D" w:rsidRPr="0069702E" w14:paraId="3D4D267C" w14:textId="77777777" w:rsidTr="0086134D">
        <w:trPr>
          <w:cantSplit/>
          <w:trHeight w:val="688"/>
        </w:trPr>
        <w:tc>
          <w:tcPr>
            <w:tcW w:w="1559" w:type="dxa"/>
            <w:tcBorders>
              <w:top w:val="dotted" w:sz="4" w:space="0" w:color="auto"/>
              <w:left w:val="single" w:sz="18" w:space="0" w:color="000000"/>
              <w:bottom w:val="dotted" w:sz="4" w:space="0" w:color="auto"/>
              <w:right w:val="single" w:sz="4" w:space="0" w:color="000000"/>
            </w:tcBorders>
            <w:vAlign w:val="center"/>
          </w:tcPr>
          <w:p w14:paraId="3D74189D"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tcPr>
          <w:p w14:paraId="29E124CA"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p>
        </w:tc>
      </w:tr>
      <w:tr w:rsidR="0086134D" w:rsidRPr="0069702E" w14:paraId="0547CEAF" w14:textId="77777777" w:rsidTr="0086134D">
        <w:trPr>
          <w:cantSplit/>
          <w:trHeight w:val="470"/>
        </w:trPr>
        <w:tc>
          <w:tcPr>
            <w:tcW w:w="1559" w:type="dxa"/>
            <w:tcBorders>
              <w:top w:val="dotted" w:sz="4" w:space="0" w:color="auto"/>
              <w:left w:val="single" w:sz="18" w:space="0" w:color="000000"/>
              <w:bottom w:val="single" w:sz="4" w:space="0" w:color="auto"/>
              <w:right w:val="single" w:sz="4" w:space="0" w:color="000000"/>
            </w:tcBorders>
            <w:vAlign w:val="center"/>
          </w:tcPr>
          <w:p w14:paraId="53CA395D" w14:textId="77777777" w:rsidR="0086134D" w:rsidRPr="0069702E" w:rsidRDefault="0086134D" w:rsidP="0086134D">
            <w:pPr>
              <w:autoSpaceDE w:val="0"/>
              <w:autoSpaceDN w:val="0"/>
              <w:adjustRightInd w:val="0"/>
              <w:jc w:val="center"/>
              <w:rPr>
                <w:rFonts w:hAnsi="Times New Roman"/>
                <w:color w:val="000000"/>
                <w:sz w:val="20"/>
              </w:rPr>
            </w:pPr>
            <w:r>
              <w:rPr>
                <w:rFonts w:hAnsi="Times New Roman" w:hint="eastAsia"/>
                <w:color w:val="000000"/>
                <w:sz w:val="20"/>
              </w:rPr>
              <w:t>生年月日</w:t>
            </w:r>
          </w:p>
        </w:tc>
        <w:tc>
          <w:tcPr>
            <w:tcW w:w="5355" w:type="dxa"/>
            <w:gridSpan w:val="3"/>
            <w:tcBorders>
              <w:top w:val="dotted" w:sz="4" w:space="0" w:color="auto"/>
              <w:left w:val="single" w:sz="4" w:space="0" w:color="000000"/>
              <w:bottom w:val="nil"/>
              <w:right w:val="single" w:sz="4" w:space="0" w:color="auto"/>
            </w:tcBorders>
            <w:vAlign w:val="center"/>
          </w:tcPr>
          <w:p w14:paraId="10078838" w14:textId="77777777" w:rsidR="0086134D" w:rsidRPr="0069702E" w:rsidRDefault="0086134D" w:rsidP="0086134D">
            <w:pPr>
              <w:suppressAutoHyphens/>
              <w:kinsoku w:val="0"/>
              <w:overflowPunct w:val="0"/>
              <w:autoSpaceDE w:val="0"/>
              <w:autoSpaceDN w:val="0"/>
              <w:adjustRightInd w:val="0"/>
              <w:spacing w:line="316" w:lineRule="atLeast"/>
              <w:ind w:firstLineChars="100" w:firstLine="238"/>
              <w:textAlignment w:val="baseline"/>
              <w:rPr>
                <w:rFonts w:hAnsi="Times New Roman"/>
                <w:color w:val="000000"/>
                <w:sz w:val="20"/>
              </w:rPr>
            </w:pPr>
            <w:r w:rsidRPr="0069702E">
              <w:rPr>
                <w:rFonts w:hint="eastAsia"/>
                <w:color w:val="000000"/>
              </w:rPr>
              <w:t>大</w:t>
            </w:r>
            <w:r>
              <w:rPr>
                <w:rFonts w:hint="eastAsia"/>
                <w:color w:val="000000"/>
              </w:rPr>
              <w:t>・</w:t>
            </w:r>
            <w:r w:rsidRPr="0069702E">
              <w:rPr>
                <w:rFonts w:hint="eastAsia"/>
                <w:color w:val="000000"/>
              </w:rPr>
              <w:t>昭</w:t>
            </w:r>
            <w:r>
              <w:rPr>
                <w:rFonts w:hint="eastAsia"/>
                <w:color w:val="000000"/>
              </w:rPr>
              <w:t>・</w:t>
            </w:r>
            <w:r w:rsidRPr="0069702E">
              <w:rPr>
                <w:rFonts w:hint="eastAsia"/>
                <w:color w:val="000000"/>
              </w:rPr>
              <w:t>平</w:t>
            </w:r>
            <w:r w:rsidRPr="0069702E">
              <w:rPr>
                <w:color w:val="000000"/>
              </w:rPr>
              <w:t xml:space="preserve">   </w:t>
            </w:r>
            <w:r w:rsidRPr="0069702E">
              <w:rPr>
                <w:rFonts w:hint="eastAsia"/>
                <w:color w:val="000000"/>
              </w:rPr>
              <w:t xml:space="preserve">　　年　　</w:t>
            </w:r>
            <w:r w:rsidRPr="0069702E">
              <w:rPr>
                <w:rFonts w:eastAsia="ＭＳ ゴシック" w:hAnsi="Times New Roman" w:hint="eastAsia"/>
                <w:b/>
                <w:bCs/>
                <w:i/>
                <w:iCs/>
                <w:color w:val="000000"/>
              </w:rPr>
              <w:t xml:space="preserve">　</w:t>
            </w:r>
            <w:r w:rsidRPr="0069702E">
              <w:rPr>
                <w:rFonts w:hint="eastAsia"/>
                <w:color w:val="000000"/>
              </w:rPr>
              <w:t xml:space="preserve">月　　</w:t>
            </w:r>
            <w:r w:rsidRPr="0069702E">
              <w:rPr>
                <w:rFonts w:eastAsia="ＭＳ ゴシック" w:hAnsi="Times New Roman" w:hint="eastAsia"/>
                <w:b/>
                <w:bCs/>
                <w:i/>
                <w:iCs/>
                <w:color w:val="000000"/>
              </w:rPr>
              <w:t xml:space="preserve">　</w:t>
            </w:r>
            <w:r w:rsidRPr="0069702E">
              <w:rPr>
                <w:rFonts w:hint="eastAsia"/>
                <w:color w:val="000000"/>
              </w:rPr>
              <w:t>日生</w:t>
            </w:r>
          </w:p>
        </w:tc>
        <w:tc>
          <w:tcPr>
            <w:tcW w:w="660" w:type="dxa"/>
            <w:tcBorders>
              <w:top w:val="dotted" w:sz="4" w:space="0" w:color="auto"/>
              <w:left w:val="single" w:sz="4" w:space="0" w:color="auto"/>
              <w:bottom w:val="nil"/>
              <w:right w:val="single" w:sz="4" w:space="0" w:color="auto"/>
            </w:tcBorders>
            <w:vAlign w:val="center"/>
          </w:tcPr>
          <w:p w14:paraId="0C01813F"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性別</w:t>
            </w:r>
          </w:p>
        </w:tc>
        <w:tc>
          <w:tcPr>
            <w:tcW w:w="1861" w:type="dxa"/>
            <w:tcBorders>
              <w:top w:val="dotted" w:sz="4" w:space="0" w:color="auto"/>
              <w:left w:val="single" w:sz="4" w:space="0" w:color="auto"/>
              <w:bottom w:val="nil"/>
              <w:right w:val="single" w:sz="18" w:space="0" w:color="000000"/>
            </w:tcBorders>
            <w:vAlign w:val="center"/>
          </w:tcPr>
          <w:p w14:paraId="30C80A81"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男　・　女</w:t>
            </w:r>
          </w:p>
        </w:tc>
      </w:tr>
      <w:tr w:rsidR="0086134D" w:rsidRPr="0069702E" w14:paraId="26F079A5" w14:textId="77777777" w:rsidTr="0086134D">
        <w:trPr>
          <w:cantSplit/>
          <w:trHeight w:val="365"/>
        </w:trPr>
        <w:tc>
          <w:tcPr>
            <w:tcW w:w="1559" w:type="dxa"/>
            <w:tcBorders>
              <w:top w:val="single" w:sz="4" w:space="0" w:color="auto"/>
              <w:left w:val="single" w:sz="18" w:space="0" w:color="000000"/>
              <w:bottom w:val="dotted" w:sz="4" w:space="0" w:color="auto"/>
              <w:right w:val="single" w:sz="4" w:space="0" w:color="000000"/>
            </w:tcBorders>
            <w:vAlign w:val="center"/>
          </w:tcPr>
          <w:p w14:paraId="2ED0BE8E"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int="eastAsia"/>
                <w:color w:val="000000"/>
              </w:rPr>
              <w:t>フリガナ</w:t>
            </w:r>
          </w:p>
        </w:tc>
        <w:tc>
          <w:tcPr>
            <w:tcW w:w="7876" w:type="dxa"/>
            <w:gridSpan w:val="5"/>
            <w:tcBorders>
              <w:top w:val="single" w:sz="4" w:space="0" w:color="000000"/>
              <w:left w:val="single" w:sz="4" w:space="0" w:color="000000"/>
              <w:bottom w:val="dotted" w:sz="4" w:space="0" w:color="auto"/>
              <w:right w:val="single" w:sz="18" w:space="0" w:color="000000"/>
            </w:tcBorders>
            <w:vAlign w:val="center"/>
          </w:tcPr>
          <w:p w14:paraId="192B2328" w14:textId="77777777" w:rsidR="0086134D" w:rsidRPr="0069702E" w:rsidRDefault="0086134D" w:rsidP="0086134D">
            <w:pPr>
              <w:suppressAutoHyphens/>
              <w:kinsoku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6BBC65BA" w14:textId="77777777" w:rsidTr="0086134D">
        <w:trPr>
          <w:cantSplit/>
          <w:trHeight w:val="709"/>
        </w:trPr>
        <w:tc>
          <w:tcPr>
            <w:tcW w:w="1559" w:type="dxa"/>
            <w:tcBorders>
              <w:top w:val="dotted" w:sz="4" w:space="0" w:color="auto"/>
              <w:left w:val="single" w:sz="18" w:space="0" w:color="000000"/>
              <w:bottom w:val="dotted" w:sz="4" w:space="0" w:color="auto"/>
              <w:right w:val="single" w:sz="4" w:space="0" w:color="000000"/>
            </w:tcBorders>
            <w:vAlign w:val="center"/>
          </w:tcPr>
          <w:p w14:paraId="727766AF"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69AB4D2B" w14:textId="77777777" w:rsidR="0086134D" w:rsidRPr="0069702E" w:rsidRDefault="0086134D" w:rsidP="0086134D">
            <w:pPr>
              <w:suppressAutoHyphens/>
              <w:kinsoku w:val="0"/>
              <w:wordWrap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7316A91C" w14:textId="77777777" w:rsidTr="0086134D">
        <w:trPr>
          <w:cantSplit/>
          <w:trHeight w:val="408"/>
        </w:trPr>
        <w:tc>
          <w:tcPr>
            <w:tcW w:w="1559" w:type="dxa"/>
            <w:tcBorders>
              <w:top w:val="dotted" w:sz="4" w:space="0" w:color="auto"/>
              <w:left w:val="single" w:sz="18" w:space="0" w:color="000000"/>
              <w:bottom w:val="single" w:sz="4" w:space="0" w:color="auto"/>
              <w:right w:val="single" w:sz="4" w:space="0" w:color="000000"/>
            </w:tcBorders>
            <w:vAlign w:val="center"/>
          </w:tcPr>
          <w:p w14:paraId="35977B1F" w14:textId="77777777" w:rsidR="0086134D" w:rsidRPr="0069702E" w:rsidRDefault="0086134D" w:rsidP="0086134D">
            <w:pPr>
              <w:autoSpaceDE w:val="0"/>
              <w:autoSpaceDN w:val="0"/>
              <w:adjustRightInd w:val="0"/>
              <w:jc w:val="center"/>
              <w:rPr>
                <w:rFonts w:hAnsi="Times New Roman"/>
                <w:color w:val="000000"/>
                <w:sz w:val="20"/>
              </w:rPr>
            </w:pPr>
            <w:r>
              <w:rPr>
                <w:rFonts w:hAnsi="Times New Roman" w:hint="eastAsia"/>
                <w:color w:val="000000"/>
                <w:sz w:val="20"/>
              </w:rPr>
              <w:t>生年月日</w:t>
            </w:r>
          </w:p>
        </w:tc>
        <w:tc>
          <w:tcPr>
            <w:tcW w:w="5324" w:type="dxa"/>
            <w:gridSpan w:val="2"/>
            <w:tcBorders>
              <w:top w:val="dotted" w:sz="4" w:space="0" w:color="auto"/>
              <w:left w:val="single" w:sz="4" w:space="0" w:color="000000"/>
              <w:bottom w:val="single" w:sz="4" w:space="0" w:color="auto"/>
              <w:right w:val="single" w:sz="4" w:space="0" w:color="auto"/>
            </w:tcBorders>
            <w:vAlign w:val="center"/>
          </w:tcPr>
          <w:p w14:paraId="0F5B1321" w14:textId="77777777" w:rsidR="0086134D" w:rsidRPr="0069702E" w:rsidRDefault="0086134D" w:rsidP="0086134D">
            <w:pPr>
              <w:suppressAutoHyphens/>
              <w:kinsoku w:val="0"/>
              <w:overflowPunct w:val="0"/>
              <w:autoSpaceDE w:val="0"/>
              <w:autoSpaceDN w:val="0"/>
              <w:adjustRightInd w:val="0"/>
              <w:spacing w:line="316" w:lineRule="atLeast"/>
              <w:ind w:firstLineChars="100" w:firstLine="238"/>
              <w:textAlignment w:val="baseline"/>
              <w:rPr>
                <w:rFonts w:hAnsi="Times New Roman"/>
                <w:color w:val="000000"/>
                <w:sz w:val="20"/>
              </w:rPr>
            </w:pPr>
            <w:r w:rsidRPr="0069702E">
              <w:rPr>
                <w:rFonts w:hint="eastAsia"/>
                <w:color w:val="000000"/>
              </w:rPr>
              <w:t>大</w:t>
            </w:r>
            <w:r>
              <w:rPr>
                <w:rFonts w:hint="eastAsia"/>
                <w:color w:val="000000"/>
              </w:rPr>
              <w:t>・</w:t>
            </w:r>
            <w:r w:rsidRPr="0069702E">
              <w:rPr>
                <w:rFonts w:hint="eastAsia"/>
                <w:color w:val="000000"/>
              </w:rPr>
              <w:t>昭</w:t>
            </w:r>
            <w:r>
              <w:rPr>
                <w:rFonts w:hint="eastAsia"/>
                <w:color w:val="000000"/>
              </w:rPr>
              <w:t>・</w:t>
            </w:r>
            <w:r w:rsidRPr="0069702E">
              <w:rPr>
                <w:rFonts w:hint="eastAsia"/>
                <w:color w:val="000000"/>
              </w:rPr>
              <w:t>平</w:t>
            </w:r>
            <w:r w:rsidRPr="0069702E">
              <w:rPr>
                <w:color w:val="000000"/>
              </w:rPr>
              <w:t xml:space="preserve">   </w:t>
            </w:r>
            <w:r w:rsidRPr="0069702E">
              <w:rPr>
                <w:rFonts w:hint="eastAsia"/>
                <w:color w:val="000000"/>
              </w:rPr>
              <w:t xml:space="preserve">　　年　　</w:t>
            </w:r>
            <w:r w:rsidRPr="0069702E">
              <w:rPr>
                <w:rFonts w:eastAsia="ＭＳ ゴシック" w:hAnsi="Times New Roman" w:hint="eastAsia"/>
                <w:b/>
                <w:bCs/>
                <w:i/>
                <w:iCs/>
                <w:color w:val="000000"/>
              </w:rPr>
              <w:t xml:space="preserve">　</w:t>
            </w:r>
            <w:r w:rsidRPr="0069702E">
              <w:rPr>
                <w:rFonts w:hint="eastAsia"/>
                <w:color w:val="000000"/>
              </w:rPr>
              <w:t xml:space="preserve">月　　</w:t>
            </w:r>
            <w:r w:rsidRPr="0069702E">
              <w:rPr>
                <w:rFonts w:eastAsia="ＭＳ ゴシック" w:hAnsi="Times New Roman" w:hint="eastAsia"/>
                <w:b/>
                <w:bCs/>
                <w:i/>
                <w:iCs/>
                <w:color w:val="000000"/>
              </w:rPr>
              <w:t xml:space="preserve">　</w:t>
            </w:r>
            <w:r w:rsidRPr="0069702E">
              <w:rPr>
                <w:rFonts w:hint="eastAsia"/>
                <w:color w:val="000000"/>
              </w:rPr>
              <w:t>日生</w:t>
            </w:r>
          </w:p>
        </w:tc>
        <w:tc>
          <w:tcPr>
            <w:tcW w:w="691" w:type="dxa"/>
            <w:gridSpan w:val="2"/>
            <w:tcBorders>
              <w:top w:val="dotted" w:sz="4" w:space="0" w:color="auto"/>
              <w:left w:val="single" w:sz="4" w:space="0" w:color="auto"/>
              <w:bottom w:val="single" w:sz="4" w:space="0" w:color="auto"/>
              <w:right w:val="single" w:sz="4" w:space="0" w:color="auto"/>
            </w:tcBorders>
            <w:vAlign w:val="center"/>
          </w:tcPr>
          <w:p w14:paraId="33F99BAD"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性別</w:t>
            </w:r>
          </w:p>
        </w:tc>
        <w:tc>
          <w:tcPr>
            <w:tcW w:w="1861" w:type="dxa"/>
            <w:tcBorders>
              <w:top w:val="dotted" w:sz="4" w:space="0" w:color="auto"/>
              <w:left w:val="single" w:sz="4" w:space="0" w:color="auto"/>
              <w:bottom w:val="single" w:sz="4" w:space="0" w:color="auto"/>
              <w:right w:val="single" w:sz="18" w:space="0" w:color="000000"/>
            </w:tcBorders>
            <w:vAlign w:val="center"/>
          </w:tcPr>
          <w:p w14:paraId="09D608A7"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男　・　女</w:t>
            </w:r>
          </w:p>
        </w:tc>
      </w:tr>
      <w:tr w:rsidR="0086134D" w:rsidRPr="0069702E" w14:paraId="5786510D" w14:textId="77777777" w:rsidTr="0086134D">
        <w:trPr>
          <w:cantSplit/>
          <w:trHeight w:val="414"/>
        </w:trPr>
        <w:tc>
          <w:tcPr>
            <w:tcW w:w="1559" w:type="dxa"/>
            <w:tcBorders>
              <w:top w:val="single" w:sz="4" w:space="0" w:color="auto"/>
              <w:left w:val="single" w:sz="18" w:space="0" w:color="000000"/>
              <w:bottom w:val="dotted" w:sz="4" w:space="0" w:color="auto"/>
              <w:right w:val="single" w:sz="4" w:space="0" w:color="000000"/>
            </w:tcBorders>
            <w:vAlign w:val="center"/>
          </w:tcPr>
          <w:p w14:paraId="47628B16"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int="eastAsia"/>
                <w:color w:val="000000"/>
              </w:rPr>
              <w:t>フリガナ</w:t>
            </w:r>
          </w:p>
        </w:tc>
        <w:tc>
          <w:tcPr>
            <w:tcW w:w="7876" w:type="dxa"/>
            <w:gridSpan w:val="5"/>
            <w:tcBorders>
              <w:top w:val="single" w:sz="4" w:space="0" w:color="auto"/>
              <w:left w:val="single" w:sz="4" w:space="0" w:color="000000"/>
              <w:bottom w:val="dotted" w:sz="4" w:space="0" w:color="auto"/>
              <w:right w:val="single" w:sz="18" w:space="0" w:color="000000"/>
            </w:tcBorders>
            <w:vAlign w:val="center"/>
          </w:tcPr>
          <w:p w14:paraId="2A7EA4D5" w14:textId="77777777" w:rsidR="0086134D" w:rsidRPr="0069702E" w:rsidRDefault="0086134D" w:rsidP="0086134D">
            <w:pPr>
              <w:suppressAutoHyphens/>
              <w:kinsoku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432A9398" w14:textId="77777777" w:rsidTr="0086134D">
        <w:trPr>
          <w:cantSplit/>
          <w:trHeight w:val="704"/>
        </w:trPr>
        <w:tc>
          <w:tcPr>
            <w:tcW w:w="1559" w:type="dxa"/>
            <w:tcBorders>
              <w:top w:val="dotted" w:sz="4" w:space="0" w:color="auto"/>
              <w:left w:val="single" w:sz="18" w:space="0" w:color="000000"/>
              <w:bottom w:val="dotted" w:sz="4" w:space="0" w:color="auto"/>
              <w:right w:val="single" w:sz="4" w:space="0" w:color="000000"/>
            </w:tcBorders>
            <w:vAlign w:val="center"/>
          </w:tcPr>
          <w:p w14:paraId="56E0391C"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72FBDBC2" w14:textId="77777777" w:rsidR="0086134D" w:rsidRPr="0069702E" w:rsidRDefault="0086134D" w:rsidP="0086134D">
            <w:pPr>
              <w:suppressAutoHyphens/>
              <w:kinsoku w:val="0"/>
              <w:wordWrap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485B200C" w14:textId="77777777" w:rsidTr="0086134D">
        <w:trPr>
          <w:cantSplit/>
          <w:trHeight w:val="402"/>
        </w:trPr>
        <w:tc>
          <w:tcPr>
            <w:tcW w:w="1559" w:type="dxa"/>
            <w:tcBorders>
              <w:top w:val="dotted" w:sz="4" w:space="0" w:color="auto"/>
              <w:left w:val="single" w:sz="18" w:space="0" w:color="000000"/>
              <w:bottom w:val="nil"/>
              <w:right w:val="single" w:sz="4" w:space="0" w:color="000000"/>
            </w:tcBorders>
            <w:vAlign w:val="center"/>
          </w:tcPr>
          <w:p w14:paraId="536CFA45" w14:textId="77777777" w:rsidR="0086134D" w:rsidRPr="0069702E" w:rsidRDefault="0086134D" w:rsidP="0086134D">
            <w:pPr>
              <w:autoSpaceDE w:val="0"/>
              <w:autoSpaceDN w:val="0"/>
              <w:adjustRightInd w:val="0"/>
              <w:jc w:val="center"/>
              <w:rPr>
                <w:rFonts w:hAnsi="Times New Roman"/>
                <w:color w:val="000000"/>
                <w:sz w:val="20"/>
              </w:rPr>
            </w:pPr>
            <w:r>
              <w:rPr>
                <w:rFonts w:hAnsi="Times New Roman" w:hint="eastAsia"/>
                <w:color w:val="000000"/>
                <w:sz w:val="20"/>
              </w:rPr>
              <w:t>生年月日</w:t>
            </w:r>
          </w:p>
        </w:tc>
        <w:tc>
          <w:tcPr>
            <w:tcW w:w="5324" w:type="dxa"/>
            <w:gridSpan w:val="2"/>
            <w:tcBorders>
              <w:top w:val="dotted" w:sz="4" w:space="0" w:color="auto"/>
              <w:left w:val="single" w:sz="4" w:space="0" w:color="000000"/>
              <w:bottom w:val="nil"/>
              <w:right w:val="single" w:sz="4" w:space="0" w:color="auto"/>
            </w:tcBorders>
            <w:vAlign w:val="center"/>
          </w:tcPr>
          <w:p w14:paraId="16CA10EB" w14:textId="77777777" w:rsidR="0086134D" w:rsidRPr="0069702E" w:rsidRDefault="0086134D" w:rsidP="0086134D">
            <w:pPr>
              <w:suppressAutoHyphens/>
              <w:kinsoku w:val="0"/>
              <w:wordWrap w:val="0"/>
              <w:overflowPunct w:val="0"/>
              <w:autoSpaceDE w:val="0"/>
              <w:autoSpaceDN w:val="0"/>
              <w:adjustRightInd w:val="0"/>
              <w:spacing w:line="316" w:lineRule="atLeast"/>
              <w:ind w:firstLineChars="100" w:firstLine="238"/>
              <w:textAlignment w:val="baseline"/>
              <w:rPr>
                <w:rFonts w:hAnsi="Times New Roman"/>
                <w:color w:val="000000"/>
                <w:sz w:val="20"/>
              </w:rPr>
            </w:pPr>
            <w:r w:rsidRPr="0069702E">
              <w:rPr>
                <w:rFonts w:hint="eastAsia"/>
                <w:color w:val="000000"/>
              </w:rPr>
              <w:t>大</w:t>
            </w:r>
            <w:r>
              <w:rPr>
                <w:rFonts w:hint="eastAsia"/>
                <w:color w:val="000000"/>
              </w:rPr>
              <w:t>・</w:t>
            </w:r>
            <w:r w:rsidRPr="0069702E">
              <w:rPr>
                <w:rFonts w:hint="eastAsia"/>
                <w:color w:val="000000"/>
              </w:rPr>
              <w:t>昭</w:t>
            </w:r>
            <w:r>
              <w:rPr>
                <w:rFonts w:hint="eastAsia"/>
                <w:color w:val="000000"/>
              </w:rPr>
              <w:t>・</w:t>
            </w:r>
            <w:r w:rsidRPr="0069702E">
              <w:rPr>
                <w:rFonts w:hint="eastAsia"/>
                <w:color w:val="000000"/>
              </w:rPr>
              <w:t>平</w:t>
            </w:r>
            <w:r w:rsidRPr="0069702E">
              <w:rPr>
                <w:color w:val="000000"/>
              </w:rPr>
              <w:t xml:space="preserve">   </w:t>
            </w:r>
            <w:r w:rsidRPr="0069702E">
              <w:rPr>
                <w:rFonts w:hint="eastAsia"/>
                <w:color w:val="000000"/>
              </w:rPr>
              <w:t xml:space="preserve">　　年　　</w:t>
            </w:r>
            <w:r w:rsidRPr="0069702E">
              <w:rPr>
                <w:rFonts w:eastAsia="ＭＳ ゴシック" w:hAnsi="Times New Roman" w:hint="eastAsia"/>
                <w:b/>
                <w:bCs/>
                <w:i/>
                <w:iCs/>
                <w:color w:val="000000"/>
              </w:rPr>
              <w:t xml:space="preserve">　</w:t>
            </w:r>
            <w:r w:rsidRPr="0069702E">
              <w:rPr>
                <w:rFonts w:hint="eastAsia"/>
                <w:color w:val="000000"/>
              </w:rPr>
              <w:t xml:space="preserve">月　　</w:t>
            </w:r>
            <w:r w:rsidRPr="0069702E">
              <w:rPr>
                <w:rFonts w:eastAsia="ＭＳ ゴシック" w:hAnsi="Times New Roman" w:hint="eastAsia"/>
                <w:b/>
                <w:bCs/>
                <w:i/>
                <w:iCs/>
                <w:color w:val="000000"/>
              </w:rPr>
              <w:t xml:space="preserve">　</w:t>
            </w:r>
            <w:r w:rsidRPr="0069702E">
              <w:rPr>
                <w:rFonts w:hint="eastAsia"/>
                <w:color w:val="000000"/>
              </w:rPr>
              <w:t>日生</w:t>
            </w:r>
          </w:p>
        </w:tc>
        <w:tc>
          <w:tcPr>
            <w:tcW w:w="691" w:type="dxa"/>
            <w:gridSpan w:val="2"/>
            <w:tcBorders>
              <w:top w:val="dotted" w:sz="4" w:space="0" w:color="auto"/>
              <w:left w:val="single" w:sz="4" w:space="0" w:color="auto"/>
              <w:bottom w:val="nil"/>
              <w:right w:val="single" w:sz="4" w:space="0" w:color="auto"/>
            </w:tcBorders>
            <w:vAlign w:val="center"/>
          </w:tcPr>
          <w:p w14:paraId="60F7D7C4"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性別</w:t>
            </w:r>
          </w:p>
        </w:tc>
        <w:tc>
          <w:tcPr>
            <w:tcW w:w="1861" w:type="dxa"/>
            <w:tcBorders>
              <w:top w:val="dotted" w:sz="4" w:space="0" w:color="auto"/>
              <w:left w:val="single" w:sz="4" w:space="0" w:color="auto"/>
              <w:bottom w:val="nil"/>
              <w:right w:val="single" w:sz="18" w:space="0" w:color="000000"/>
            </w:tcBorders>
            <w:vAlign w:val="center"/>
          </w:tcPr>
          <w:p w14:paraId="1F1D7696"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男　・　女</w:t>
            </w:r>
          </w:p>
        </w:tc>
      </w:tr>
      <w:tr w:rsidR="0086134D" w:rsidRPr="0069702E" w14:paraId="529A2DDC" w14:textId="77777777" w:rsidTr="0086134D">
        <w:trPr>
          <w:cantSplit/>
          <w:trHeight w:val="280"/>
        </w:trPr>
        <w:tc>
          <w:tcPr>
            <w:tcW w:w="1559" w:type="dxa"/>
            <w:tcBorders>
              <w:top w:val="single" w:sz="4" w:space="0" w:color="000000"/>
              <w:left w:val="single" w:sz="18" w:space="0" w:color="000000"/>
              <w:bottom w:val="dotted" w:sz="4" w:space="0" w:color="auto"/>
              <w:right w:val="single" w:sz="4" w:space="0" w:color="000000"/>
            </w:tcBorders>
            <w:vAlign w:val="center"/>
          </w:tcPr>
          <w:p w14:paraId="6AE9581B"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int="eastAsia"/>
                <w:color w:val="000000"/>
              </w:rPr>
              <w:t>フリガナ</w:t>
            </w:r>
          </w:p>
        </w:tc>
        <w:tc>
          <w:tcPr>
            <w:tcW w:w="7876" w:type="dxa"/>
            <w:gridSpan w:val="5"/>
            <w:tcBorders>
              <w:top w:val="single" w:sz="4" w:space="0" w:color="000000"/>
              <w:left w:val="single" w:sz="4" w:space="0" w:color="000000"/>
              <w:bottom w:val="dotted" w:sz="4" w:space="0" w:color="auto"/>
              <w:right w:val="single" w:sz="18" w:space="0" w:color="000000"/>
            </w:tcBorders>
            <w:vAlign w:val="center"/>
          </w:tcPr>
          <w:p w14:paraId="14E5E54B" w14:textId="77777777" w:rsidR="0086134D" w:rsidRPr="0069702E" w:rsidRDefault="0086134D" w:rsidP="0086134D">
            <w:pPr>
              <w:suppressAutoHyphens/>
              <w:kinsoku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6B4E2D22" w14:textId="77777777" w:rsidTr="0086134D">
        <w:trPr>
          <w:cantSplit/>
          <w:trHeight w:val="626"/>
        </w:trPr>
        <w:tc>
          <w:tcPr>
            <w:tcW w:w="1559" w:type="dxa"/>
            <w:tcBorders>
              <w:top w:val="dotted" w:sz="4" w:space="0" w:color="auto"/>
              <w:left w:val="single" w:sz="18" w:space="0" w:color="000000"/>
              <w:bottom w:val="dotted" w:sz="4" w:space="0" w:color="auto"/>
              <w:right w:val="single" w:sz="4" w:space="0" w:color="000000"/>
            </w:tcBorders>
            <w:vAlign w:val="center"/>
          </w:tcPr>
          <w:p w14:paraId="7FDE32ED"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0A549E6B" w14:textId="77777777" w:rsidR="0086134D" w:rsidRPr="0069702E" w:rsidRDefault="0086134D" w:rsidP="0086134D">
            <w:pPr>
              <w:suppressAutoHyphens/>
              <w:kinsoku w:val="0"/>
              <w:wordWrap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47876055" w14:textId="77777777" w:rsidTr="0086134D">
        <w:trPr>
          <w:cantSplit/>
          <w:trHeight w:val="422"/>
        </w:trPr>
        <w:tc>
          <w:tcPr>
            <w:tcW w:w="1559" w:type="dxa"/>
            <w:tcBorders>
              <w:top w:val="dotted" w:sz="4" w:space="0" w:color="auto"/>
              <w:left w:val="single" w:sz="18" w:space="0" w:color="000000"/>
              <w:bottom w:val="single" w:sz="4" w:space="0" w:color="auto"/>
              <w:right w:val="single" w:sz="4" w:space="0" w:color="000000"/>
            </w:tcBorders>
            <w:vAlign w:val="center"/>
          </w:tcPr>
          <w:p w14:paraId="31266F62" w14:textId="77777777" w:rsidR="0086134D" w:rsidRPr="0069702E" w:rsidRDefault="0086134D" w:rsidP="0086134D">
            <w:pPr>
              <w:autoSpaceDE w:val="0"/>
              <w:autoSpaceDN w:val="0"/>
              <w:adjustRightInd w:val="0"/>
              <w:jc w:val="center"/>
              <w:rPr>
                <w:rFonts w:hAnsi="Times New Roman"/>
                <w:color w:val="000000"/>
                <w:sz w:val="20"/>
              </w:rPr>
            </w:pPr>
            <w:r>
              <w:rPr>
                <w:rFonts w:hAnsi="Times New Roman" w:hint="eastAsia"/>
                <w:color w:val="000000"/>
                <w:sz w:val="20"/>
              </w:rPr>
              <w:t>生年月日</w:t>
            </w:r>
          </w:p>
        </w:tc>
        <w:tc>
          <w:tcPr>
            <w:tcW w:w="5324" w:type="dxa"/>
            <w:gridSpan w:val="2"/>
            <w:tcBorders>
              <w:top w:val="dotted" w:sz="4" w:space="0" w:color="auto"/>
              <w:left w:val="single" w:sz="4" w:space="0" w:color="000000"/>
              <w:bottom w:val="single" w:sz="4" w:space="0" w:color="auto"/>
              <w:right w:val="single" w:sz="4" w:space="0" w:color="auto"/>
            </w:tcBorders>
            <w:vAlign w:val="center"/>
          </w:tcPr>
          <w:p w14:paraId="2A8BCA29" w14:textId="77777777" w:rsidR="0086134D" w:rsidRPr="0069702E" w:rsidRDefault="0086134D" w:rsidP="0086134D">
            <w:pPr>
              <w:suppressAutoHyphens/>
              <w:kinsoku w:val="0"/>
              <w:wordWrap w:val="0"/>
              <w:overflowPunct w:val="0"/>
              <w:autoSpaceDE w:val="0"/>
              <w:autoSpaceDN w:val="0"/>
              <w:adjustRightInd w:val="0"/>
              <w:spacing w:line="316" w:lineRule="atLeast"/>
              <w:ind w:firstLineChars="100" w:firstLine="238"/>
              <w:textAlignment w:val="baseline"/>
              <w:rPr>
                <w:rFonts w:hAnsi="Times New Roman"/>
                <w:color w:val="000000"/>
                <w:sz w:val="20"/>
              </w:rPr>
            </w:pPr>
            <w:r w:rsidRPr="0069702E">
              <w:rPr>
                <w:rFonts w:hint="eastAsia"/>
                <w:color w:val="000000"/>
              </w:rPr>
              <w:t>大</w:t>
            </w:r>
            <w:r>
              <w:rPr>
                <w:rFonts w:hint="eastAsia"/>
                <w:color w:val="000000"/>
              </w:rPr>
              <w:t>・</w:t>
            </w:r>
            <w:r w:rsidRPr="0069702E">
              <w:rPr>
                <w:rFonts w:hint="eastAsia"/>
                <w:color w:val="000000"/>
              </w:rPr>
              <w:t>昭</w:t>
            </w:r>
            <w:r>
              <w:rPr>
                <w:rFonts w:hint="eastAsia"/>
                <w:color w:val="000000"/>
              </w:rPr>
              <w:t>・</w:t>
            </w:r>
            <w:r w:rsidRPr="0069702E">
              <w:rPr>
                <w:rFonts w:hint="eastAsia"/>
                <w:color w:val="000000"/>
              </w:rPr>
              <w:t>平</w:t>
            </w:r>
            <w:r w:rsidRPr="0069702E">
              <w:rPr>
                <w:color w:val="000000"/>
              </w:rPr>
              <w:t xml:space="preserve">   </w:t>
            </w:r>
            <w:r w:rsidRPr="0069702E">
              <w:rPr>
                <w:rFonts w:hint="eastAsia"/>
                <w:color w:val="000000"/>
              </w:rPr>
              <w:t xml:space="preserve">　　年　　</w:t>
            </w:r>
            <w:r w:rsidRPr="0069702E">
              <w:rPr>
                <w:rFonts w:eastAsia="ＭＳ ゴシック" w:hAnsi="Times New Roman" w:hint="eastAsia"/>
                <w:b/>
                <w:bCs/>
                <w:i/>
                <w:iCs/>
                <w:color w:val="000000"/>
              </w:rPr>
              <w:t xml:space="preserve">　</w:t>
            </w:r>
            <w:r w:rsidRPr="0069702E">
              <w:rPr>
                <w:rFonts w:hint="eastAsia"/>
                <w:color w:val="000000"/>
              </w:rPr>
              <w:t xml:space="preserve">月　　</w:t>
            </w:r>
            <w:r w:rsidRPr="0069702E">
              <w:rPr>
                <w:rFonts w:eastAsia="ＭＳ ゴシック" w:hAnsi="Times New Roman" w:hint="eastAsia"/>
                <w:b/>
                <w:bCs/>
                <w:i/>
                <w:iCs/>
                <w:color w:val="000000"/>
              </w:rPr>
              <w:t xml:space="preserve">　</w:t>
            </w:r>
            <w:r w:rsidRPr="0069702E">
              <w:rPr>
                <w:rFonts w:hint="eastAsia"/>
                <w:color w:val="000000"/>
              </w:rPr>
              <w:t>日生</w:t>
            </w:r>
          </w:p>
        </w:tc>
        <w:tc>
          <w:tcPr>
            <w:tcW w:w="691" w:type="dxa"/>
            <w:gridSpan w:val="2"/>
            <w:tcBorders>
              <w:top w:val="dotted" w:sz="4" w:space="0" w:color="auto"/>
              <w:left w:val="single" w:sz="4" w:space="0" w:color="auto"/>
              <w:bottom w:val="single" w:sz="4" w:space="0" w:color="auto"/>
              <w:right w:val="single" w:sz="4" w:space="0" w:color="auto"/>
            </w:tcBorders>
            <w:vAlign w:val="center"/>
          </w:tcPr>
          <w:p w14:paraId="4FD74C47"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性別</w:t>
            </w:r>
          </w:p>
        </w:tc>
        <w:tc>
          <w:tcPr>
            <w:tcW w:w="1861" w:type="dxa"/>
            <w:tcBorders>
              <w:top w:val="dotted" w:sz="4" w:space="0" w:color="auto"/>
              <w:left w:val="single" w:sz="4" w:space="0" w:color="auto"/>
              <w:bottom w:val="single" w:sz="4" w:space="0" w:color="auto"/>
              <w:right w:val="single" w:sz="18" w:space="0" w:color="000000"/>
            </w:tcBorders>
            <w:vAlign w:val="center"/>
          </w:tcPr>
          <w:p w14:paraId="11962147"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男　・　女</w:t>
            </w:r>
          </w:p>
        </w:tc>
      </w:tr>
      <w:tr w:rsidR="0086134D" w:rsidRPr="0069702E" w14:paraId="39853998" w14:textId="77777777" w:rsidTr="0086134D">
        <w:trPr>
          <w:cantSplit/>
          <w:trHeight w:val="285"/>
        </w:trPr>
        <w:tc>
          <w:tcPr>
            <w:tcW w:w="1559" w:type="dxa"/>
            <w:tcBorders>
              <w:top w:val="single" w:sz="4" w:space="0" w:color="auto"/>
              <w:left w:val="single" w:sz="18" w:space="0" w:color="000000"/>
              <w:bottom w:val="dotted" w:sz="4" w:space="0" w:color="auto"/>
              <w:right w:val="single" w:sz="4" w:space="0" w:color="000000"/>
            </w:tcBorders>
            <w:vAlign w:val="center"/>
          </w:tcPr>
          <w:p w14:paraId="2F8777EB"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int="eastAsia"/>
                <w:color w:val="000000"/>
              </w:rPr>
              <w:t>フリガナ</w:t>
            </w:r>
          </w:p>
        </w:tc>
        <w:tc>
          <w:tcPr>
            <w:tcW w:w="7876" w:type="dxa"/>
            <w:gridSpan w:val="5"/>
            <w:tcBorders>
              <w:top w:val="single" w:sz="4" w:space="0" w:color="auto"/>
              <w:left w:val="single" w:sz="4" w:space="0" w:color="000000"/>
              <w:bottom w:val="dotted" w:sz="4" w:space="0" w:color="auto"/>
              <w:right w:val="single" w:sz="18" w:space="0" w:color="000000"/>
            </w:tcBorders>
            <w:vAlign w:val="center"/>
          </w:tcPr>
          <w:p w14:paraId="7B104071" w14:textId="77777777" w:rsidR="0086134D" w:rsidRPr="0069702E" w:rsidRDefault="0086134D" w:rsidP="0086134D">
            <w:pPr>
              <w:suppressAutoHyphens/>
              <w:kinsoku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36AE95BE" w14:textId="77777777" w:rsidTr="0086134D">
        <w:trPr>
          <w:cantSplit/>
          <w:trHeight w:val="604"/>
        </w:trPr>
        <w:tc>
          <w:tcPr>
            <w:tcW w:w="1559" w:type="dxa"/>
            <w:tcBorders>
              <w:top w:val="dotted" w:sz="4" w:space="0" w:color="auto"/>
              <w:left w:val="single" w:sz="18" w:space="0" w:color="000000"/>
              <w:bottom w:val="dotted" w:sz="4" w:space="0" w:color="auto"/>
              <w:right w:val="single" w:sz="4" w:space="0" w:color="000000"/>
            </w:tcBorders>
            <w:vAlign w:val="center"/>
          </w:tcPr>
          <w:p w14:paraId="46FF5083" w14:textId="77777777" w:rsidR="0086134D" w:rsidRPr="0069702E"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4BC098B1" w14:textId="77777777" w:rsidR="0086134D" w:rsidRPr="0069702E" w:rsidRDefault="0086134D" w:rsidP="0086134D">
            <w:pPr>
              <w:suppressAutoHyphens/>
              <w:kinsoku w:val="0"/>
              <w:wordWrap w:val="0"/>
              <w:overflowPunct w:val="0"/>
              <w:autoSpaceDE w:val="0"/>
              <w:autoSpaceDN w:val="0"/>
              <w:adjustRightInd w:val="0"/>
              <w:spacing w:line="316" w:lineRule="atLeast"/>
              <w:textAlignment w:val="baseline"/>
              <w:rPr>
                <w:rFonts w:hAnsi="Times New Roman"/>
                <w:color w:val="000000"/>
                <w:sz w:val="20"/>
              </w:rPr>
            </w:pPr>
          </w:p>
        </w:tc>
      </w:tr>
      <w:tr w:rsidR="0086134D" w:rsidRPr="0069702E" w14:paraId="3468E167" w14:textId="77777777" w:rsidTr="0086134D">
        <w:trPr>
          <w:cantSplit/>
          <w:trHeight w:val="360"/>
        </w:trPr>
        <w:tc>
          <w:tcPr>
            <w:tcW w:w="1559" w:type="dxa"/>
            <w:tcBorders>
              <w:top w:val="dotted" w:sz="4" w:space="0" w:color="auto"/>
              <w:left w:val="single" w:sz="18" w:space="0" w:color="000000"/>
              <w:bottom w:val="single" w:sz="18" w:space="0" w:color="auto"/>
              <w:right w:val="single" w:sz="4" w:space="0" w:color="000000"/>
            </w:tcBorders>
            <w:vAlign w:val="center"/>
          </w:tcPr>
          <w:p w14:paraId="62B372E3" w14:textId="77777777" w:rsidR="0086134D" w:rsidRPr="0069702E" w:rsidRDefault="0086134D" w:rsidP="0086134D">
            <w:pPr>
              <w:autoSpaceDE w:val="0"/>
              <w:autoSpaceDN w:val="0"/>
              <w:adjustRightInd w:val="0"/>
              <w:jc w:val="center"/>
              <w:rPr>
                <w:rFonts w:hAnsi="Times New Roman"/>
                <w:color w:val="000000"/>
                <w:sz w:val="20"/>
              </w:rPr>
            </w:pPr>
            <w:r>
              <w:rPr>
                <w:rFonts w:hAnsi="Times New Roman" w:hint="eastAsia"/>
                <w:color w:val="000000"/>
                <w:sz w:val="20"/>
              </w:rPr>
              <w:t>生年月日</w:t>
            </w:r>
          </w:p>
        </w:tc>
        <w:tc>
          <w:tcPr>
            <w:tcW w:w="5324" w:type="dxa"/>
            <w:gridSpan w:val="2"/>
            <w:tcBorders>
              <w:top w:val="dotted" w:sz="4" w:space="0" w:color="auto"/>
              <w:left w:val="single" w:sz="4" w:space="0" w:color="000000"/>
              <w:bottom w:val="single" w:sz="18" w:space="0" w:color="auto"/>
              <w:right w:val="single" w:sz="4" w:space="0" w:color="auto"/>
            </w:tcBorders>
            <w:vAlign w:val="center"/>
          </w:tcPr>
          <w:p w14:paraId="194B58A4" w14:textId="77777777" w:rsidR="0086134D" w:rsidRPr="0069702E" w:rsidRDefault="0086134D" w:rsidP="0086134D">
            <w:pPr>
              <w:suppressAutoHyphens/>
              <w:kinsoku w:val="0"/>
              <w:wordWrap w:val="0"/>
              <w:overflowPunct w:val="0"/>
              <w:autoSpaceDE w:val="0"/>
              <w:autoSpaceDN w:val="0"/>
              <w:adjustRightInd w:val="0"/>
              <w:spacing w:line="316" w:lineRule="atLeast"/>
              <w:ind w:firstLineChars="100" w:firstLine="238"/>
              <w:textAlignment w:val="baseline"/>
              <w:rPr>
                <w:rFonts w:hAnsi="Times New Roman"/>
                <w:color w:val="000000"/>
                <w:sz w:val="20"/>
              </w:rPr>
            </w:pPr>
            <w:r w:rsidRPr="0069702E">
              <w:rPr>
                <w:rFonts w:hint="eastAsia"/>
                <w:color w:val="000000"/>
              </w:rPr>
              <w:t>大</w:t>
            </w:r>
            <w:r>
              <w:rPr>
                <w:rFonts w:hint="eastAsia"/>
                <w:color w:val="000000"/>
              </w:rPr>
              <w:t>・</w:t>
            </w:r>
            <w:r w:rsidRPr="0069702E">
              <w:rPr>
                <w:rFonts w:hint="eastAsia"/>
                <w:color w:val="000000"/>
              </w:rPr>
              <w:t>昭</w:t>
            </w:r>
            <w:r>
              <w:rPr>
                <w:rFonts w:hint="eastAsia"/>
                <w:color w:val="000000"/>
              </w:rPr>
              <w:t>・</w:t>
            </w:r>
            <w:r w:rsidRPr="0069702E">
              <w:rPr>
                <w:rFonts w:hint="eastAsia"/>
                <w:color w:val="000000"/>
              </w:rPr>
              <w:t>平</w:t>
            </w:r>
            <w:r w:rsidRPr="0069702E">
              <w:rPr>
                <w:color w:val="000000"/>
              </w:rPr>
              <w:t xml:space="preserve">   </w:t>
            </w:r>
            <w:r w:rsidRPr="0069702E">
              <w:rPr>
                <w:rFonts w:hint="eastAsia"/>
                <w:color w:val="000000"/>
              </w:rPr>
              <w:t xml:space="preserve">　　年　　</w:t>
            </w:r>
            <w:r w:rsidRPr="0069702E">
              <w:rPr>
                <w:rFonts w:eastAsia="ＭＳ ゴシック" w:hAnsi="Times New Roman" w:hint="eastAsia"/>
                <w:b/>
                <w:bCs/>
                <w:i/>
                <w:iCs/>
                <w:color w:val="000000"/>
              </w:rPr>
              <w:t xml:space="preserve">　</w:t>
            </w:r>
            <w:r w:rsidRPr="0069702E">
              <w:rPr>
                <w:rFonts w:hint="eastAsia"/>
                <w:color w:val="000000"/>
              </w:rPr>
              <w:t xml:space="preserve">月　　</w:t>
            </w:r>
            <w:r w:rsidRPr="0069702E">
              <w:rPr>
                <w:rFonts w:eastAsia="ＭＳ ゴシック" w:hAnsi="Times New Roman" w:hint="eastAsia"/>
                <w:b/>
                <w:bCs/>
                <w:i/>
                <w:iCs/>
                <w:color w:val="000000"/>
              </w:rPr>
              <w:t xml:space="preserve">　</w:t>
            </w:r>
            <w:r w:rsidRPr="0069702E">
              <w:rPr>
                <w:rFonts w:hint="eastAsia"/>
                <w:color w:val="000000"/>
              </w:rPr>
              <w:t>日生</w:t>
            </w:r>
          </w:p>
        </w:tc>
        <w:tc>
          <w:tcPr>
            <w:tcW w:w="691" w:type="dxa"/>
            <w:gridSpan w:val="2"/>
            <w:tcBorders>
              <w:top w:val="dotted" w:sz="4" w:space="0" w:color="auto"/>
              <w:left w:val="single" w:sz="4" w:space="0" w:color="auto"/>
              <w:bottom w:val="single" w:sz="18" w:space="0" w:color="auto"/>
              <w:right w:val="single" w:sz="4" w:space="0" w:color="auto"/>
            </w:tcBorders>
            <w:vAlign w:val="center"/>
          </w:tcPr>
          <w:p w14:paraId="7A944DD0"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性別</w:t>
            </w:r>
          </w:p>
        </w:tc>
        <w:tc>
          <w:tcPr>
            <w:tcW w:w="1861" w:type="dxa"/>
            <w:tcBorders>
              <w:top w:val="dotted" w:sz="4" w:space="0" w:color="auto"/>
              <w:left w:val="single" w:sz="4" w:space="0" w:color="auto"/>
              <w:bottom w:val="single" w:sz="18" w:space="0" w:color="auto"/>
              <w:right w:val="single" w:sz="18" w:space="0" w:color="000000"/>
            </w:tcBorders>
            <w:vAlign w:val="center"/>
          </w:tcPr>
          <w:p w14:paraId="267A1448" w14:textId="77777777" w:rsidR="0086134D" w:rsidRPr="0069702E"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r>
              <w:rPr>
                <w:rFonts w:hAnsi="Times New Roman" w:hint="eastAsia"/>
                <w:color w:val="000000"/>
                <w:sz w:val="20"/>
              </w:rPr>
              <w:t>男　・　女</w:t>
            </w:r>
          </w:p>
        </w:tc>
      </w:tr>
      <w:tr w:rsidR="0086134D" w:rsidRPr="0069702E" w14:paraId="5A6A69BC" w14:textId="77777777" w:rsidTr="0086134D">
        <w:trPr>
          <w:cantSplit/>
          <w:trHeight w:val="360"/>
        </w:trPr>
        <w:tc>
          <w:tcPr>
            <w:tcW w:w="9435" w:type="dxa"/>
            <w:gridSpan w:val="6"/>
            <w:tcBorders>
              <w:top w:val="single" w:sz="18" w:space="0" w:color="auto"/>
              <w:left w:val="nil"/>
              <w:bottom w:val="nil"/>
              <w:right w:val="nil"/>
            </w:tcBorders>
            <w:vAlign w:val="center"/>
          </w:tcPr>
          <w:p w14:paraId="369BFEB1" w14:textId="77777777" w:rsidR="0086134D" w:rsidRDefault="0086134D" w:rsidP="0086134D">
            <w:pPr>
              <w:autoSpaceDE w:val="0"/>
              <w:autoSpaceDN w:val="0"/>
              <w:adjustRightInd w:val="0"/>
              <w:rPr>
                <w:rFonts w:hAnsi="Times New Roman"/>
                <w:color w:val="000000"/>
                <w:sz w:val="20"/>
              </w:rPr>
            </w:pPr>
            <w:r>
              <w:rPr>
                <w:rFonts w:hAnsi="Times New Roman" w:hint="eastAsia"/>
                <w:color w:val="000000"/>
                <w:sz w:val="20"/>
              </w:rPr>
              <w:t>※内容欄が不足する場合は、適宜、別葉とすること。</w:t>
            </w:r>
          </w:p>
          <w:p w14:paraId="198690B7" w14:textId="77777777" w:rsidR="0086134D" w:rsidRDefault="0086134D" w:rsidP="0086134D">
            <w:pPr>
              <w:suppressAutoHyphens/>
              <w:kinsoku w:val="0"/>
              <w:overflowPunct w:val="0"/>
              <w:autoSpaceDE w:val="0"/>
              <w:autoSpaceDN w:val="0"/>
              <w:adjustRightInd w:val="0"/>
              <w:spacing w:line="316" w:lineRule="atLeast"/>
              <w:jc w:val="center"/>
              <w:textAlignment w:val="baseline"/>
              <w:rPr>
                <w:rFonts w:hAnsi="Times New Roman"/>
                <w:color w:val="000000"/>
                <w:sz w:val="20"/>
              </w:rPr>
            </w:pPr>
          </w:p>
        </w:tc>
      </w:tr>
    </w:tbl>
    <w:p w14:paraId="550EB679" w14:textId="7C33B904" w:rsidR="00FF0899" w:rsidRPr="007A2215" w:rsidRDefault="00FF0899" w:rsidP="00FF0899">
      <w:pPr>
        <w:widowControl/>
        <w:jc w:val="left"/>
        <w:rPr>
          <w:rFonts w:hAnsi="Times New Roman"/>
          <w:spacing w:val="2"/>
          <w:sz w:val="21"/>
          <w:szCs w:val="21"/>
        </w:rPr>
      </w:pPr>
    </w:p>
    <w:p w14:paraId="50D7A342" w14:textId="1C35563A" w:rsidR="00B75D8C" w:rsidRPr="007A2215" w:rsidRDefault="00B14E93" w:rsidP="00B75D8C">
      <w:r w:rsidRPr="007A2215">
        <w:br w:type="page"/>
      </w:r>
      <w:bookmarkEnd w:id="2"/>
      <w:r w:rsidR="00B75D8C" w:rsidRPr="007A2215">
        <w:rPr>
          <w:rFonts w:hint="eastAsia"/>
          <w:lang w:eastAsia="zh-CN"/>
        </w:rPr>
        <w:lastRenderedPageBreak/>
        <w:t>第</w:t>
      </w:r>
      <w:r w:rsidR="009C65FC">
        <w:rPr>
          <w:rFonts w:hint="eastAsia"/>
        </w:rPr>
        <w:t>４</w:t>
      </w:r>
      <w:r w:rsidR="00B75D8C" w:rsidRPr="007A2215">
        <w:rPr>
          <w:rFonts w:hint="eastAsia"/>
          <w:lang w:eastAsia="zh-CN"/>
        </w:rPr>
        <w:t>号様式</w:t>
      </w:r>
    </w:p>
    <w:p w14:paraId="7B9EE920" w14:textId="77777777" w:rsidR="00B75D8C" w:rsidRPr="007A2215" w:rsidRDefault="00B75D8C" w:rsidP="00B75D8C">
      <w:pPr>
        <w:autoSpaceDE w:val="0"/>
        <w:autoSpaceDN w:val="0"/>
        <w:adjustRightInd w:val="0"/>
        <w:jc w:val="center"/>
        <w:rPr>
          <w:sz w:val="32"/>
        </w:rPr>
      </w:pPr>
      <w:r w:rsidRPr="009C65FC">
        <w:rPr>
          <w:rFonts w:hint="eastAsia"/>
          <w:spacing w:val="436"/>
          <w:sz w:val="32"/>
          <w:fitText w:val="2704" w:id="875847937"/>
        </w:rPr>
        <w:t>印鑑</w:t>
      </w:r>
      <w:r w:rsidRPr="009C65FC">
        <w:rPr>
          <w:rFonts w:hint="eastAsia"/>
          <w:sz w:val="32"/>
          <w:fitText w:val="2704" w:id="875847937"/>
        </w:rPr>
        <w:t>届</w:t>
      </w:r>
    </w:p>
    <w:p w14:paraId="1A625BC6" w14:textId="77777777" w:rsidR="00B75D8C" w:rsidRPr="007A2215" w:rsidRDefault="00B75D8C" w:rsidP="00B75D8C">
      <w:pPr>
        <w:pStyle w:val="a6"/>
        <w:adjustRightInd w:val="0"/>
        <w:spacing w:line="280" w:lineRule="exact"/>
        <w:rPr>
          <w:sz w:val="24"/>
        </w:rPr>
      </w:pPr>
    </w:p>
    <w:p w14:paraId="4A678B2D" w14:textId="77777777" w:rsidR="00B75D8C" w:rsidRPr="007A2215" w:rsidRDefault="00D343D5" w:rsidP="00B75D8C">
      <w:pPr>
        <w:wordWrap w:val="0"/>
        <w:autoSpaceDE w:val="0"/>
        <w:autoSpaceDN w:val="0"/>
        <w:adjustRightInd w:val="0"/>
        <w:ind w:rightChars="100" w:right="238"/>
        <w:jc w:val="right"/>
      </w:pPr>
      <w:r>
        <w:rPr>
          <w:rFonts w:hint="eastAsia"/>
        </w:rPr>
        <w:t>令和</w:t>
      </w:r>
      <w:r w:rsidR="004D4EA9" w:rsidRPr="007A2215">
        <w:rPr>
          <w:rFonts w:hint="eastAsia"/>
        </w:rPr>
        <w:t xml:space="preserve">　　</w:t>
      </w:r>
      <w:r w:rsidR="00B75D8C" w:rsidRPr="007A2215">
        <w:rPr>
          <w:rFonts w:hint="eastAsia"/>
          <w:lang w:eastAsia="zh-CN"/>
        </w:rPr>
        <w:t xml:space="preserve">年　</w:t>
      </w:r>
      <w:r w:rsidR="00B75D8C" w:rsidRPr="007A2215">
        <w:rPr>
          <w:rFonts w:hint="eastAsia"/>
        </w:rPr>
        <w:t xml:space="preserve">　</w:t>
      </w:r>
      <w:r w:rsidR="00B75D8C" w:rsidRPr="007A2215">
        <w:rPr>
          <w:rFonts w:hint="eastAsia"/>
          <w:lang w:eastAsia="zh-CN"/>
        </w:rPr>
        <w:t>月</w:t>
      </w:r>
      <w:r w:rsidR="00B75D8C" w:rsidRPr="007A2215">
        <w:rPr>
          <w:rFonts w:hint="eastAsia"/>
        </w:rPr>
        <w:t xml:space="preserve">　</w:t>
      </w:r>
      <w:r w:rsidR="00B75D8C" w:rsidRPr="007A2215">
        <w:rPr>
          <w:rFonts w:hint="eastAsia"/>
          <w:lang w:eastAsia="zh-CN"/>
        </w:rPr>
        <w:t xml:space="preserve">　日</w:t>
      </w:r>
    </w:p>
    <w:p w14:paraId="01532BCC" w14:textId="77777777" w:rsidR="00B75D8C" w:rsidRDefault="00B75D8C" w:rsidP="00B75D8C"/>
    <w:p w14:paraId="6EC3DA8B" w14:textId="77777777" w:rsidR="003D5B6C" w:rsidRPr="007A2215" w:rsidRDefault="003D5B6C" w:rsidP="00B75D8C">
      <w:r>
        <w:rPr>
          <w:rFonts w:hint="eastAsia"/>
        </w:rPr>
        <w:t>（宛先）</w:t>
      </w:r>
    </w:p>
    <w:p w14:paraId="6AA3F17E" w14:textId="77777777" w:rsidR="00B75D8C" w:rsidRPr="007A2215" w:rsidRDefault="00B75D8C" w:rsidP="00B75D8C">
      <w:pPr>
        <w:pStyle w:val="ab"/>
        <w:ind w:leftChars="100" w:left="238"/>
      </w:pPr>
      <w:r w:rsidRPr="007A2215">
        <w:rPr>
          <w:rFonts w:hint="eastAsia"/>
        </w:rPr>
        <w:t>福岡都市圏南部環境事業組合</w:t>
      </w:r>
      <w:r w:rsidR="003D5B6C">
        <w:rPr>
          <w:rFonts w:hint="eastAsia"/>
        </w:rPr>
        <w:t>管理者</w:t>
      </w:r>
    </w:p>
    <w:p w14:paraId="2E7462D7" w14:textId="77777777" w:rsidR="00B75D8C" w:rsidRDefault="00B75D8C" w:rsidP="00B75D8C"/>
    <w:p w14:paraId="42009371" w14:textId="77777777" w:rsidR="003D5B6C" w:rsidRPr="007A2215" w:rsidRDefault="003D5B6C" w:rsidP="00B75D8C"/>
    <w:tbl>
      <w:tblPr>
        <w:tblW w:w="0" w:type="auto"/>
        <w:jc w:val="right"/>
        <w:tblLayout w:type="fixed"/>
        <w:tblLook w:val="0000" w:firstRow="0" w:lastRow="0" w:firstColumn="0" w:lastColumn="0" w:noHBand="0" w:noVBand="0"/>
      </w:tblPr>
      <w:tblGrid>
        <w:gridCol w:w="1477"/>
        <w:gridCol w:w="1422"/>
        <w:gridCol w:w="3901"/>
      </w:tblGrid>
      <w:tr w:rsidR="001E3448" w:rsidRPr="007A2215" w14:paraId="4EE9F5A2" w14:textId="77777777" w:rsidTr="00575927">
        <w:trPr>
          <w:trHeight w:val="502"/>
          <w:jc w:val="right"/>
        </w:trPr>
        <w:tc>
          <w:tcPr>
            <w:tcW w:w="6800" w:type="dxa"/>
            <w:gridSpan w:val="3"/>
          </w:tcPr>
          <w:p w14:paraId="2B253EE1" w14:textId="77777777" w:rsidR="001E3448" w:rsidRPr="007A2215" w:rsidRDefault="007C50C7" w:rsidP="003D5B6C">
            <w:pPr>
              <w:ind w:leftChars="381" w:left="907"/>
            </w:pPr>
            <w:r>
              <w:rPr>
                <w:rFonts w:hint="eastAsia"/>
              </w:rPr>
              <w:t xml:space="preserve">　申請者</w:t>
            </w:r>
          </w:p>
        </w:tc>
      </w:tr>
      <w:tr w:rsidR="001E3448" w:rsidRPr="007A2215" w14:paraId="54C5A05B" w14:textId="77777777" w:rsidTr="00575927">
        <w:trPr>
          <w:trHeight w:val="502"/>
          <w:jc w:val="right"/>
        </w:trPr>
        <w:tc>
          <w:tcPr>
            <w:tcW w:w="1477" w:type="dxa"/>
            <w:vMerge w:val="restart"/>
          </w:tcPr>
          <w:p w14:paraId="00813507" w14:textId="77777777" w:rsidR="001E3448" w:rsidRPr="007A2215" w:rsidRDefault="001E3448" w:rsidP="001E3448">
            <w:pPr>
              <w:ind w:rightChars="-33" w:right="-79"/>
            </w:pPr>
          </w:p>
          <w:p w14:paraId="77DBF39A" w14:textId="77777777" w:rsidR="001E3448" w:rsidRPr="007A2215" w:rsidRDefault="001E3448" w:rsidP="001E3448">
            <w:pPr>
              <w:ind w:rightChars="-33" w:right="-79"/>
            </w:pPr>
          </w:p>
        </w:tc>
        <w:tc>
          <w:tcPr>
            <w:tcW w:w="1422" w:type="dxa"/>
          </w:tcPr>
          <w:p w14:paraId="4C1D65A3" w14:textId="77777777" w:rsidR="001E3448" w:rsidRPr="007A2215" w:rsidRDefault="001E3448" w:rsidP="00575927">
            <w:r w:rsidRPr="007A2215">
              <w:rPr>
                <w:rFonts w:hint="eastAsia"/>
              </w:rPr>
              <w:t>所在地</w:t>
            </w:r>
          </w:p>
        </w:tc>
        <w:tc>
          <w:tcPr>
            <w:tcW w:w="3901" w:type="dxa"/>
          </w:tcPr>
          <w:p w14:paraId="1ED10BFD" w14:textId="77777777" w:rsidR="001E3448" w:rsidRPr="007A2215" w:rsidRDefault="001E3448" w:rsidP="00575927"/>
        </w:tc>
      </w:tr>
      <w:tr w:rsidR="001E3448" w:rsidRPr="007A2215" w14:paraId="3CC16714" w14:textId="77777777" w:rsidTr="00575927">
        <w:trPr>
          <w:trHeight w:val="502"/>
          <w:jc w:val="right"/>
        </w:trPr>
        <w:tc>
          <w:tcPr>
            <w:tcW w:w="1477" w:type="dxa"/>
            <w:vMerge/>
          </w:tcPr>
          <w:p w14:paraId="3CA5ACC8" w14:textId="77777777" w:rsidR="001E3448" w:rsidRPr="007A2215" w:rsidRDefault="001E3448" w:rsidP="00575927"/>
        </w:tc>
        <w:tc>
          <w:tcPr>
            <w:tcW w:w="1422" w:type="dxa"/>
          </w:tcPr>
          <w:p w14:paraId="3AE259CF" w14:textId="77777777" w:rsidR="001E3448" w:rsidRPr="007A2215" w:rsidRDefault="001E3448" w:rsidP="00575927">
            <w:r w:rsidRPr="007A2215">
              <w:rPr>
                <w:rFonts w:hint="eastAsia"/>
                <w:spacing w:val="-20"/>
              </w:rPr>
              <w:t>商号又は名称</w:t>
            </w:r>
          </w:p>
        </w:tc>
        <w:tc>
          <w:tcPr>
            <w:tcW w:w="3901" w:type="dxa"/>
          </w:tcPr>
          <w:p w14:paraId="189C3C48" w14:textId="77777777" w:rsidR="001E3448" w:rsidRPr="007A2215" w:rsidRDefault="001E3448" w:rsidP="00575927"/>
        </w:tc>
      </w:tr>
      <w:tr w:rsidR="001E3448" w:rsidRPr="007A2215" w14:paraId="6178CE36" w14:textId="77777777" w:rsidTr="00575927">
        <w:trPr>
          <w:trHeight w:val="502"/>
          <w:jc w:val="right"/>
        </w:trPr>
        <w:tc>
          <w:tcPr>
            <w:tcW w:w="1477" w:type="dxa"/>
            <w:vMerge/>
          </w:tcPr>
          <w:p w14:paraId="629C4AB2" w14:textId="77777777" w:rsidR="001E3448" w:rsidRPr="007A2215" w:rsidRDefault="001E3448" w:rsidP="00575927"/>
        </w:tc>
        <w:tc>
          <w:tcPr>
            <w:tcW w:w="1422" w:type="dxa"/>
          </w:tcPr>
          <w:p w14:paraId="20EA861A" w14:textId="77777777" w:rsidR="001E3448" w:rsidRPr="007A2215" w:rsidRDefault="001E3448" w:rsidP="00575927">
            <w:r w:rsidRPr="007A2215">
              <w:rPr>
                <w:rFonts w:hint="eastAsia"/>
              </w:rPr>
              <w:t>代表者氏名</w:t>
            </w:r>
          </w:p>
        </w:tc>
        <w:tc>
          <w:tcPr>
            <w:tcW w:w="3901" w:type="dxa"/>
          </w:tcPr>
          <w:p w14:paraId="60275B73" w14:textId="77773BAA" w:rsidR="001E3448" w:rsidRPr="007A2215" w:rsidRDefault="00CB6A4E" w:rsidP="00575927">
            <w:pPr>
              <w:jc w:val="right"/>
            </w:pPr>
            <w:r>
              <w:rPr>
                <w:rFonts w:hint="eastAsia"/>
              </w:rPr>
              <w:t>㊞</w:t>
            </w:r>
          </w:p>
          <w:p w14:paraId="60EC39F8" w14:textId="77777777" w:rsidR="001E3448" w:rsidRPr="007A2215" w:rsidRDefault="001E3448" w:rsidP="00575927">
            <w:pPr>
              <w:jc w:val="right"/>
            </w:pPr>
            <w:r w:rsidRPr="007A2215">
              <w:rPr>
                <w:rFonts w:hint="eastAsia"/>
              </w:rPr>
              <w:t>（実印）</w:t>
            </w:r>
          </w:p>
        </w:tc>
      </w:tr>
    </w:tbl>
    <w:p w14:paraId="728BD5C4" w14:textId="77777777" w:rsidR="00B75D8C" w:rsidRPr="007A2215" w:rsidRDefault="00B75D8C" w:rsidP="00B75D8C"/>
    <w:p w14:paraId="7994AC79" w14:textId="77777777" w:rsidR="00B75D8C" w:rsidRPr="007A2215" w:rsidRDefault="00B75D8C" w:rsidP="00B75D8C"/>
    <w:p w14:paraId="57A989ED" w14:textId="77777777" w:rsidR="00B75D8C" w:rsidRPr="007A2215" w:rsidRDefault="00B75D8C" w:rsidP="00B75D8C"/>
    <w:p w14:paraId="1E1D3F90" w14:textId="14D3F6DD" w:rsidR="00B75D8C" w:rsidRPr="007A2215" w:rsidRDefault="009C65FC" w:rsidP="00B75D8C">
      <w:pPr>
        <w:ind w:firstLineChars="100" w:firstLine="238"/>
      </w:pPr>
      <w:r w:rsidRPr="009C65FC">
        <w:rPr>
          <w:rFonts w:hint="eastAsia"/>
        </w:rPr>
        <w:t>「</w:t>
      </w:r>
      <w:r w:rsidR="009D4C24" w:rsidRPr="00497CBD">
        <w:rPr>
          <w:rFonts w:hint="eastAsia"/>
        </w:rPr>
        <w:t>令和</w:t>
      </w:r>
      <w:r w:rsidR="00694BF9" w:rsidRPr="00497CBD">
        <w:rPr>
          <w:rFonts w:hint="eastAsia"/>
        </w:rPr>
        <w:t>６</w:t>
      </w:r>
      <w:r w:rsidR="00D343D5" w:rsidRPr="00497CBD">
        <w:rPr>
          <w:rFonts w:hint="eastAsia"/>
        </w:rPr>
        <w:t>年度</w:t>
      </w:r>
      <w:r w:rsidR="00B75D8C" w:rsidRPr="00497CBD">
        <w:rPr>
          <w:rFonts w:hint="eastAsia"/>
        </w:rPr>
        <w:t>福岡</w:t>
      </w:r>
      <w:r w:rsidR="00B75D8C" w:rsidRPr="007A2215">
        <w:rPr>
          <w:rFonts w:hint="eastAsia"/>
        </w:rPr>
        <w:t>都市圏南部</w:t>
      </w:r>
      <w:r w:rsidR="001E3591" w:rsidRPr="007A2215">
        <w:rPr>
          <w:rFonts w:hint="eastAsia"/>
        </w:rPr>
        <w:t>工場</w:t>
      </w:r>
      <w:r w:rsidR="00041200" w:rsidRPr="007A2215">
        <w:rPr>
          <w:rFonts w:hint="eastAsia"/>
        </w:rPr>
        <w:t>余剰電力</w:t>
      </w:r>
      <w:r w:rsidR="00BE36F1" w:rsidRPr="007A2215">
        <w:rPr>
          <w:rFonts w:hint="eastAsia"/>
        </w:rPr>
        <w:t>（非バイオマス電力）</w:t>
      </w:r>
      <w:r w:rsidR="00041200" w:rsidRPr="007A2215">
        <w:rPr>
          <w:rFonts w:hint="eastAsia"/>
        </w:rPr>
        <w:t>売却</w:t>
      </w:r>
      <w:r>
        <w:rPr>
          <w:rFonts w:hint="eastAsia"/>
        </w:rPr>
        <w:t>」</w:t>
      </w:r>
      <w:r w:rsidR="00B75D8C" w:rsidRPr="007A2215">
        <w:rPr>
          <w:rFonts w:hint="eastAsia"/>
        </w:rPr>
        <w:t>に関して使用する印鑑について</w:t>
      </w:r>
      <w:r w:rsidR="0049209F">
        <w:rPr>
          <w:rFonts w:hint="eastAsia"/>
        </w:rPr>
        <w:t>、</w:t>
      </w:r>
      <w:r w:rsidR="00B75D8C" w:rsidRPr="007A2215">
        <w:rPr>
          <w:rFonts w:hint="eastAsia"/>
        </w:rPr>
        <w:t>次のとおり届け出ます。</w:t>
      </w:r>
    </w:p>
    <w:p w14:paraId="631C3174" w14:textId="77777777" w:rsidR="00B75D8C" w:rsidRPr="007A2215" w:rsidRDefault="00B75D8C" w:rsidP="00B75D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0"/>
        <w:gridCol w:w="4612"/>
      </w:tblGrid>
      <w:tr w:rsidR="00B75D8C" w:rsidRPr="007A2215" w14:paraId="292DC398" w14:textId="77777777" w:rsidTr="00D17365">
        <w:trPr>
          <w:trHeight w:val="397"/>
          <w:jc w:val="center"/>
        </w:trPr>
        <w:tc>
          <w:tcPr>
            <w:tcW w:w="3180" w:type="dxa"/>
            <w:vAlign w:val="center"/>
          </w:tcPr>
          <w:p w14:paraId="4BA22D8B" w14:textId="77777777" w:rsidR="00B75D8C" w:rsidRPr="007A2215" w:rsidRDefault="00B75D8C" w:rsidP="00120D62">
            <w:pPr>
              <w:tabs>
                <w:tab w:val="right" w:pos="8819"/>
              </w:tabs>
              <w:adjustRightInd w:val="0"/>
              <w:jc w:val="center"/>
            </w:pPr>
            <w:r w:rsidRPr="007A2215">
              <w:rPr>
                <w:rFonts w:hint="eastAsia"/>
              </w:rPr>
              <w:t>使用印鑑の印影</w:t>
            </w:r>
          </w:p>
        </w:tc>
        <w:tc>
          <w:tcPr>
            <w:tcW w:w="4612" w:type="dxa"/>
            <w:vAlign w:val="center"/>
          </w:tcPr>
          <w:p w14:paraId="27BA17BF" w14:textId="3E1232CC" w:rsidR="00B75D8C" w:rsidRPr="007A2215" w:rsidRDefault="00B75D8C" w:rsidP="00120D62">
            <w:pPr>
              <w:tabs>
                <w:tab w:val="right" w:pos="8819"/>
              </w:tabs>
              <w:adjustRightInd w:val="0"/>
              <w:jc w:val="center"/>
            </w:pPr>
            <w:r w:rsidRPr="007A2215">
              <w:rPr>
                <w:rFonts w:hint="eastAsia"/>
              </w:rPr>
              <w:t>印鑑の使用者の部署</w:t>
            </w:r>
            <w:r w:rsidR="0049209F">
              <w:rPr>
                <w:rFonts w:hint="eastAsia"/>
              </w:rPr>
              <w:t>、</w:t>
            </w:r>
            <w:r w:rsidRPr="007A2215">
              <w:rPr>
                <w:rFonts w:hint="eastAsia"/>
              </w:rPr>
              <w:t>役職</w:t>
            </w:r>
            <w:r w:rsidR="0049209F">
              <w:rPr>
                <w:rFonts w:hint="eastAsia"/>
              </w:rPr>
              <w:t>、</w:t>
            </w:r>
            <w:r w:rsidRPr="007A2215">
              <w:rPr>
                <w:rFonts w:hint="eastAsia"/>
              </w:rPr>
              <w:t>氏名など</w:t>
            </w:r>
          </w:p>
        </w:tc>
      </w:tr>
      <w:tr w:rsidR="00B75D8C" w:rsidRPr="007A2215" w14:paraId="398023B8" w14:textId="77777777" w:rsidTr="00D17365">
        <w:trPr>
          <w:trHeight w:val="2597"/>
          <w:jc w:val="center"/>
        </w:trPr>
        <w:tc>
          <w:tcPr>
            <w:tcW w:w="3180" w:type="dxa"/>
          </w:tcPr>
          <w:p w14:paraId="5BB56373" w14:textId="77777777" w:rsidR="00B75D8C" w:rsidRPr="007A2215" w:rsidRDefault="00B75D8C" w:rsidP="00120D62">
            <w:pPr>
              <w:tabs>
                <w:tab w:val="right" w:pos="8819"/>
              </w:tabs>
              <w:adjustRightInd w:val="0"/>
            </w:pPr>
          </w:p>
        </w:tc>
        <w:tc>
          <w:tcPr>
            <w:tcW w:w="4612" w:type="dxa"/>
          </w:tcPr>
          <w:p w14:paraId="58B52CAF" w14:textId="77777777" w:rsidR="00B75D8C" w:rsidRPr="007A2215" w:rsidRDefault="00B75D8C" w:rsidP="00120D62">
            <w:pPr>
              <w:tabs>
                <w:tab w:val="right" w:pos="8819"/>
              </w:tabs>
              <w:adjustRightInd w:val="0"/>
            </w:pPr>
          </w:p>
        </w:tc>
      </w:tr>
    </w:tbl>
    <w:p w14:paraId="03E72423" w14:textId="77777777" w:rsidR="00B75D8C" w:rsidRPr="007A2215" w:rsidRDefault="00B75D8C" w:rsidP="00B75D8C">
      <w:pPr>
        <w:tabs>
          <w:tab w:val="right" w:pos="8819"/>
        </w:tabs>
        <w:adjustRightInd w:val="0"/>
        <w:textAlignment w:val="baseline"/>
      </w:pPr>
    </w:p>
    <w:p w14:paraId="0F7B4CFF" w14:textId="77777777" w:rsidR="00A2302E" w:rsidRPr="007A2215" w:rsidRDefault="00A2302E" w:rsidP="000876BA">
      <w:pPr>
        <w:adjustRightInd w:val="0"/>
        <w:textAlignment w:val="baseline"/>
      </w:pPr>
      <w:r>
        <w:rPr>
          <w:rFonts w:hint="eastAsia"/>
        </w:rPr>
        <w:t>■</w:t>
      </w:r>
      <w:r w:rsidRPr="007A2215">
        <w:rPr>
          <w:rFonts w:hint="eastAsia"/>
        </w:rPr>
        <w:t>備考</w:t>
      </w:r>
    </w:p>
    <w:p w14:paraId="084588E3" w14:textId="77777777" w:rsidR="00A2302E" w:rsidRDefault="00A2302E" w:rsidP="00A2302E">
      <w:pPr>
        <w:ind w:firstLineChars="100" w:firstLine="238"/>
        <w:textAlignment w:val="baseline"/>
      </w:pPr>
      <w:bookmarkStart w:id="3" w:name="_Hlk109207595"/>
      <w:r w:rsidRPr="007A2215">
        <w:rPr>
          <w:rFonts w:hint="eastAsia"/>
        </w:rPr>
        <w:t>印鑑証明書（本競争入札の公告日以降に交付されたもの。）を添付</w:t>
      </w:r>
      <w:bookmarkEnd w:id="3"/>
      <w:r w:rsidRPr="007A2215">
        <w:rPr>
          <w:rFonts w:hint="eastAsia"/>
        </w:rPr>
        <w:t>すること。</w:t>
      </w:r>
    </w:p>
    <w:p w14:paraId="2F4F479E" w14:textId="77777777" w:rsidR="00A2302E" w:rsidRPr="007A2215" w:rsidRDefault="00A2302E" w:rsidP="00A2302E">
      <w:pPr>
        <w:textAlignment w:val="baseline"/>
      </w:pPr>
    </w:p>
    <w:p w14:paraId="2E98873C" w14:textId="144BE3B1" w:rsidR="000F092E" w:rsidRPr="00496028" w:rsidRDefault="001E3448" w:rsidP="000F092E">
      <w:pPr>
        <w:ind w:firstLineChars="100" w:firstLine="238"/>
        <w:rPr>
          <w:kern w:val="2"/>
          <w:sz w:val="21"/>
          <w:szCs w:val="22"/>
        </w:rPr>
      </w:pPr>
      <w:r w:rsidRPr="007A2215">
        <w:br w:type="page"/>
      </w:r>
      <w:r w:rsidR="000F092E" w:rsidRPr="00496028">
        <w:rPr>
          <w:rFonts w:hint="eastAsia"/>
          <w:kern w:val="2"/>
          <w:sz w:val="21"/>
          <w:szCs w:val="22"/>
        </w:rPr>
        <w:lastRenderedPageBreak/>
        <w:t>第</w:t>
      </w:r>
      <w:r w:rsidR="000876BA">
        <w:rPr>
          <w:rFonts w:hint="eastAsia"/>
          <w:kern w:val="2"/>
          <w:sz w:val="21"/>
          <w:szCs w:val="22"/>
        </w:rPr>
        <w:t>５</w:t>
      </w:r>
      <w:r w:rsidR="000F092E" w:rsidRPr="00496028">
        <w:rPr>
          <w:rFonts w:hint="eastAsia"/>
          <w:kern w:val="2"/>
          <w:sz w:val="21"/>
          <w:szCs w:val="22"/>
        </w:rPr>
        <w:t>号様式</w:t>
      </w:r>
    </w:p>
    <w:p w14:paraId="2C88E5C9" w14:textId="77777777" w:rsidR="000F092E" w:rsidRPr="00496028" w:rsidRDefault="000F092E" w:rsidP="001E3448">
      <w:pPr>
        <w:tabs>
          <w:tab w:val="right" w:pos="8819"/>
        </w:tabs>
        <w:adjustRightInd w:val="0"/>
        <w:spacing w:line="300" w:lineRule="exact"/>
      </w:pPr>
    </w:p>
    <w:tbl>
      <w:tblPr>
        <w:tblpPr w:leftFromText="142" w:rightFromText="142" w:vertAnchor="page" w:horzAnchor="margin" w:tblpXSpec="center"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F092E" w:rsidRPr="00496028" w14:paraId="653C5DC6" w14:textId="77777777" w:rsidTr="00E7363D">
        <w:trPr>
          <w:trHeight w:val="12755"/>
        </w:trPr>
        <w:tc>
          <w:tcPr>
            <w:tcW w:w="9322" w:type="dxa"/>
            <w:shd w:val="clear" w:color="auto" w:fill="auto"/>
          </w:tcPr>
          <w:p w14:paraId="1AE41375" w14:textId="77777777" w:rsidR="000F092E" w:rsidRPr="00496028" w:rsidRDefault="000F092E" w:rsidP="00E7363D">
            <w:pPr>
              <w:jc w:val="center"/>
              <w:rPr>
                <w:kern w:val="2"/>
                <w:sz w:val="24"/>
                <w:szCs w:val="22"/>
              </w:rPr>
            </w:pPr>
          </w:p>
          <w:p w14:paraId="3ACB3543" w14:textId="77777777" w:rsidR="000F092E" w:rsidRPr="00496028" w:rsidRDefault="000F092E" w:rsidP="00E7363D">
            <w:pPr>
              <w:jc w:val="center"/>
              <w:rPr>
                <w:kern w:val="2"/>
                <w:sz w:val="24"/>
                <w:szCs w:val="22"/>
              </w:rPr>
            </w:pPr>
            <w:r w:rsidRPr="00496028">
              <w:rPr>
                <w:rFonts w:hint="eastAsia"/>
                <w:kern w:val="2"/>
                <w:sz w:val="24"/>
                <w:szCs w:val="22"/>
              </w:rPr>
              <w:t>競 争 入 札 参 加 資 格 確 認 通 知 書</w:t>
            </w:r>
          </w:p>
          <w:p w14:paraId="20C7294D" w14:textId="77777777" w:rsidR="000F092E" w:rsidRPr="00496028" w:rsidRDefault="000F092E" w:rsidP="00E7363D">
            <w:pPr>
              <w:jc w:val="center"/>
              <w:rPr>
                <w:kern w:val="2"/>
                <w:sz w:val="24"/>
                <w:szCs w:val="22"/>
              </w:rPr>
            </w:pPr>
          </w:p>
          <w:p w14:paraId="13884046" w14:textId="77777777" w:rsidR="000F092E" w:rsidRPr="00496028" w:rsidRDefault="00D343D5" w:rsidP="00A64412">
            <w:pPr>
              <w:ind w:rightChars="73" w:right="174"/>
              <w:jc w:val="right"/>
              <w:rPr>
                <w:kern w:val="2"/>
                <w:sz w:val="21"/>
                <w:szCs w:val="22"/>
              </w:rPr>
            </w:pPr>
            <w:r w:rsidRPr="00496028">
              <w:rPr>
                <w:rFonts w:hint="eastAsia"/>
                <w:kern w:val="2"/>
                <w:sz w:val="21"/>
                <w:szCs w:val="22"/>
              </w:rPr>
              <w:t>令和</w:t>
            </w:r>
            <w:r w:rsidR="000F092E" w:rsidRPr="00496028">
              <w:rPr>
                <w:rFonts w:hint="eastAsia"/>
                <w:kern w:val="2"/>
                <w:sz w:val="21"/>
                <w:szCs w:val="22"/>
              </w:rPr>
              <w:t xml:space="preserve">　　年　　月　　日</w:t>
            </w:r>
          </w:p>
          <w:p w14:paraId="6D1673FA" w14:textId="42623817" w:rsidR="000F092E" w:rsidRPr="00496028" w:rsidRDefault="00CB6A4E" w:rsidP="00E7363D">
            <w:pPr>
              <w:rPr>
                <w:kern w:val="2"/>
                <w:sz w:val="21"/>
                <w:szCs w:val="22"/>
              </w:rPr>
            </w:pPr>
            <w:r w:rsidRPr="00982D68">
              <w:rPr>
                <w:rFonts w:hint="eastAsia"/>
                <w:spacing w:val="127"/>
                <w:sz w:val="21"/>
                <w:szCs w:val="22"/>
                <w:fitText w:val="1140" w:id="-1481997055"/>
              </w:rPr>
              <w:t>所在</w:t>
            </w:r>
            <w:r w:rsidRPr="00982D68">
              <w:rPr>
                <w:rFonts w:hint="eastAsia"/>
                <w:spacing w:val="1"/>
                <w:sz w:val="21"/>
                <w:szCs w:val="22"/>
                <w:fitText w:val="1140" w:id="-1481997055"/>
              </w:rPr>
              <w:t>地</w:t>
            </w:r>
            <w:r>
              <w:rPr>
                <w:rFonts w:hint="eastAsia"/>
                <w:kern w:val="2"/>
                <w:sz w:val="21"/>
                <w:szCs w:val="22"/>
              </w:rPr>
              <w:t xml:space="preserve">　</w:t>
            </w:r>
          </w:p>
          <w:p w14:paraId="116C20A7" w14:textId="4D0EA8B1" w:rsidR="000F092E" w:rsidRPr="00496028" w:rsidRDefault="000F092E" w:rsidP="00E7363D">
            <w:pPr>
              <w:rPr>
                <w:kern w:val="2"/>
                <w:sz w:val="21"/>
                <w:szCs w:val="22"/>
              </w:rPr>
            </w:pPr>
            <w:r w:rsidRPr="00982D68">
              <w:rPr>
                <w:rFonts w:hint="eastAsia"/>
                <w:w w:val="90"/>
                <w:sz w:val="21"/>
                <w:szCs w:val="22"/>
                <w:fitText w:val="1140" w:id="-1481997056"/>
              </w:rPr>
              <w:t>商号又は名</w:t>
            </w:r>
            <w:r w:rsidRPr="00982D68">
              <w:rPr>
                <w:rFonts w:hint="eastAsia"/>
                <w:spacing w:val="3"/>
                <w:w w:val="90"/>
                <w:sz w:val="21"/>
                <w:szCs w:val="22"/>
                <w:fitText w:val="1140" w:id="-1481997056"/>
              </w:rPr>
              <w:t>称</w:t>
            </w:r>
            <w:r w:rsidR="00CB6A4E">
              <w:rPr>
                <w:rFonts w:hint="eastAsia"/>
                <w:kern w:val="2"/>
                <w:sz w:val="21"/>
                <w:szCs w:val="22"/>
              </w:rPr>
              <w:t xml:space="preserve">　</w:t>
            </w:r>
          </w:p>
          <w:p w14:paraId="7C2D709E" w14:textId="58ECB44F" w:rsidR="000F092E" w:rsidRDefault="000F092E" w:rsidP="00E7363D">
            <w:pPr>
              <w:rPr>
                <w:kern w:val="2"/>
                <w:sz w:val="21"/>
                <w:szCs w:val="22"/>
              </w:rPr>
            </w:pPr>
            <w:r w:rsidRPr="00CB6A4E">
              <w:rPr>
                <w:rFonts w:hint="eastAsia"/>
                <w:kern w:val="2"/>
                <w:sz w:val="21"/>
                <w:szCs w:val="22"/>
              </w:rPr>
              <w:t>代表者氏名</w:t>
            </w:r>
            <w:r w:rsidRPr="00496028">
              <w:rPr>
                <w:rFonts w:hint="eastAsia"/>
                <w:kern w:val="2"/>
                <w:sz w:val="21"/>
                <w:szCs w:val="22"/>
              </w:rPr>
              <w:t xml:space="preserve"> 　　　　　　　　　　　様</w:t>
            </w:r>
          </w:p>
          <w:p w14:paraId="0BCE160A" w14:textId="77777777" w:rsidR="008E1201" w:rsidRPr="00496028" w:rsidRDefault="008E1201" w:rsidP="00E7363D">
            <w:pPr>
              <w:rPr>
                <w:kern w:val="2"/>
                <w:sz w:val="21"/>
                <w:szCs w:val="22"/>
              </w:rPr>
            </w:pPr>
          </w:p>
          <w:p w14:paraId="76466850" w14:textId="77777777" w:rsidR="000F092E" w:rsidRPr="00496028" w:rsidRDefault="000F092E" w:rsidP="00A64412">
            <w:pPr>
              <w:ind w:rightChars="550" w:right="1309"/>
              <w:jc w:val="right"/>
              <w:rPr>
                <w:kern w:val="2"/>
                <w:sz w:val="21"/>
                <w:szCs w:val="22"/>
              </w:rPr>
            </w:pPr>
            <w:r w:rsidRPr="00496028">
              <w:rPr>
                <w:rFonts w:hint="eastAsia"/>
                <w:kern w:val="2"/>
                <w:sz w:val="21"/>
                <w:szCs w:val="22"/>
              </w:rPr>
              <w:t>福岡都市圏南部環境事業組合</w:t>
            </w:r>
          </w:p>
          <w:p w14:paraId="061CBC47" w14:textId="1A49CAC8" w:rsidR="000F092E" w:rsidRPr="00497CBD" w:rsidRDefault="000F092E" w:rsidP="00A64412">
            <w:pPr>
              <w:wordWrap w:val="0"/>
              <w:ind w:right="1309"/>
              <w:jc w:val="right"/>
              <w:rPr>
                <w:kern w:val="2"/>
                <w:sz w:val="21"/>
                <w:szCs w:val="22"/>
              </w:rPr>
            </w:pPr>
            <w:r w:rsidRPr="00496028">
              <w:rPr>
                <w:rFonts w:hint="eastAsia"/>
                <w:kern w:val="2"/>
                <w:sz w:val="21"/>
                <w:szCs w:val="22"/>
              </w:rPr>
              <w:t xml:space="preserve">管理者　</w:t>
            </w:r>
            <w:r w:rsidRPr="00497CBD">
              <w:rPr>
                <w:rFonts w:hint="eastAsia"/>
                <w:kern w:val="2"/>
                <w:sz w:val="21"/>
                <w:szCs w:val="22"/>
              </w:rPr>
              <w:t xml:space="preserve">　</w:t>
            </w:r>
            <w:r w:rsidR="00003DFF" w:rsidRPr="00497CBD">
              <w:rPr>
                <w:rFonts w:hint="eastAsia"/>
                <w:kern w:val="2"/>
                <w:sz w:val="21"/>
                <w:szCs w:val="22"/>
              </w:rPr>
              <w:t>楠田　大蔵</w:t>
            </w:r>
          </w:p>
          <w:p w14:paraId="176FA2F9" w14:textId="7C304137" w:rsidR="000F092E" w:rsidRPr="00497CBD" w:rsidRDefault="000F092E" w:rsidP="00E7363D">
            <w:pPr>
              <w:rPr>
                <w:kern w:val="2"/>
                <w:sz w:val="21"/>
                <w:szCs w:val="22"/>
              </w:rPr>
            </w:pPr>
          </w:p>
          <w:p w14:paraId="6242D509" w14:textId="77777777" w:rsidR="008E1201" w:rsidRPr="00497CBD" w:rsidRDefault="008E1201" w:rsidP="00E7363D">
            <w:pPr>
              <w:rPr>
                <w:kern w:val="2"/>
                <w:sz w:val="21"/>
                <w:szCs w:val="22"/>
              </w:rPr>
            </w:pPr>
          </w:p>
          <w:p w14:paraId="30CBE042" w14:textId="09910B3A" w:rsidR="000F092E" w:rsidRPr="00496028" w:rsidRDefault="000F092E" w:rsidP="00E7363D">
            <w:pPr>
              <w:ind w:firstLineChars="100" w:firstLine="228"/>
              <w:rPr>
                <w:kern w:val="2"/>
                <w:sz w:val="21"/>
                <w:szCs w:val="22"/>
              </w:rPr>
            </w:pPr>
            <w:r w:rsidRPr="00497CBD">
              <w:rPr>
                <w:rFonts w:hint="eastAsia"/>
                <w:kern w:val="2"/>
                <w:sz w:val="21"/>
                <w:szCs w:val="22"/>
              </w:rPr>
              <w:t>先に申請のあった「</w:t>
            </w:r>
            <w:r w:rsidR="00D343D5" w:rsidRPr="00497CBD">
              <w:rPr>
                <w:rFonts w:hint="eastAsia"/>
                <w:kern w:val="2"/>
                <w:sz w:val="21"/>
                <w:szCs w:val="22"/>
              </w:rPr>
              <w:t>令和</w:t>
            </w:r>
            <w:r w:rsidR="00694BF9" w:rsidRPr="00497CBD">
              <w:rPr>
                <w:rFonts w:hint="eastAsia"/>
                <w:kern w:val="2"/>
                <w:sz w:val="21"/>
                <w:szCs w:val="22"/>
              </w:rPr>
              <w:t>６</w:t>
            </w:r>
            <w:r w:rsidR="00D343D5" w:rsidRPr="00497CBD">
              <w:rPr>
                <w:rFonts w:hint="eastAsia"/>
                <w:kern w:val="2"/>
                <w:sz w:val="21"/>
                <w:szCs w:val="22"/>
              </w:rPr>
              <w:t>年度</w:t>
            </w:r>
            <w:r w:rsidRPr="00497CBD">
              <w:rPr>
                <w:rFonts w:hint="eastAsia"/>
                <w:kern w:val="2"/>
                <w:sz w:val="21"/>
                <w:szCs w:val="22"/>
              </w:rPr>
              <w:t>福岡都市圏南部工場余剰電力</w:t>
            </w:r>
            <w:r w:rsidR="00BE36F1" w:rsidRPr="00497CBD">
              <w:rPr>
                <w:rFonts w:hint="eastAsia"/>
                <w:kern w:val="2"/>
                <w:sz w:val="21"/>
                <w:szCs w:val="22"/>
              </w:rPr>
              <w:t>（非バイオマス電力）</w:t>
            </w:r>
            <w:r w:rsidRPr="00497CBD">
              <w:rPr>
                <w:rFonts w:hint="eastAsia"/>
                <w:kern w:val="2"/>
                <w:sz w:val="21"/>
                <w:szCs w:val="22"/>
              </w:rPr>
              <w:t>売却」に係る競争入札参加資格について</w:t>
            </w:r>
            <w:r w:rsidR="0049209F" w:rsidRPr="00497CBD">
              <w:rPr>
                <w:rFonts w:hint="eastAsia"/>
                <w:kern w:val="2"/>
                <w:sz w:val="21"/>
                <w:szCs w:val="22"/>
              </w:rPr>
              <w:t>、</w:t>
            </w:r>
            <w:r w:rsidRPr="00497CBD">
              <w:rPr>
                <w:rFonts w:hint="eastAsia"/>
                <w:kern w:val="2"/>
                <w:sz w:val="21"/>
                <w:szCs w:val="22"/>
              </w:rPr>
              <w:t>下記のとおり確認したの</w:t>
            </w:r>
            <w:r w:rsidRPr="00496028">
              <w:rPr>
                <w:rFonts w:hint="eastAsia"/>
                <w:kern w:val="2"/>
                <w:sz w:val="21"/>
                <w:szCs w:val="22"/>
              </w:rPr>
              <w:t>で</w:t>
            </w:r>
            <w:r w:rsidR="0049209F">
              <w:rPr>
                <w:rFonts w:hint="eastAsia"/>
                <w:kern w:val="2"/>
                <w:sz w:val="21"/>
                <w:szCs w:val="22"/>
              </w:rPr>
              <w:t>、</w:t>
            </w:r>
            <w:r w:rsidRPr="00496028">
              <w:rPr>
                <w:rFonts w:hint="eastAsia"/>
                <w:kern w:val="2"/>
                <w:sz w:val="21"/>
                <w:szCs w:val="22"/>
              </w:rPr>
              <w:t>通知します。</w:t>
            </w:r>
          </w:p>
          <w:p w14:paraId="1867077D" w14:textId="77777777" w:rsidR="000F092E" w:rsidRPr="00496028" w:rsidRDefault="000F092E" w:rsidP="00E7363D">
            <w:pPr>
              <w:ind w:firstLineChars="100" w:firstLine="228"/>
              <w:rPr>
                <w:kern w:val="2"/>
                <w:sz w:val="21"/>
                <w:szCs w:val="22"/>
              </w:rPr>
            </w:pPr>
          </w:p>
          <w:p w14:paraId="43971323" w14:textId="77777777" w:rsidR="000F092E" w:rsidRPr="00496028" w:rsidRDefault="000F092E" w:rsidP="00E7363D">
            <w:pPr>
              <w:ind w:firstLineChars="100" w:firstLine="228"/>
              <w:jc w:val="center"/>
              <w:rPr>
                <w:kern w:val="2"/>
                <w:sz w:val="21"/>
                <w:szCs w:val="22"/>
              </w:rPr>
            </w:pPr>
            <w:r w:rsidRPr="00496028">
              <w:rPr>
                <w:rFonts w:hint="eastAsia"/>
                <w:kern w:val="2"/>
                <w:sz w:val="21"/>
                <w:szCs w:val="22"/>
              </w:rPr>
              <w:t>記</w:t>
            </w:r>
          </w:p>
          <w:p w14:paraId="15C5FF8F" w14:textId="77777777" w:rsidR="000F092E" w:rsidRPr="00496028" w:rsidRDefault="000F092E" w:rsidP="00E7363D">
            <w:pPr>
              <w:ind w:firstLineChars="100" w:firstLine="228"/>
              <w:rPr>
                <w:kern w:val="2"/>
                <w:sz w:val="21"/>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678"/>
            </w:tblGrid>
            <w:tr w:rsidR="000F092E" w:rsidRPr="00496028" w14:paraId="3CBC2960" w14:textId="77777777" w:rsidTr="00A64412">
              <w:trPr>
                <w:trHeight w:val="560"/>
              </w:trPr>
              <w:tc>
                <w:tcPr>
                  <w:tcW w:w="1843" w:type="dxa"/>
                  <w:shd w:val="clear" w:color="auto" w:fill="auto"/>
                  <w:vAlign w:val="center"/>
                </w:tcPr>
                <w:p w14:paraId="67E9BC41"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入 札 公 告 日</w:t>
                  </w:r>
                </w:p>
              </w:tc>
              <w:tc>
                <w:tcPr>
                  <w:tcW w:w="6946" w:type="dxa"/>
                  <w:gridSpan w:val="2"/>
                  <w:shd w:val="clear" w:color="auto" w:fill="auto"/>
                  <w:vAlign w:val="center"/>
                </w:tcPr>
                <w:p w14:paraId="0CE8095F" w14:textId="263B3E6F" w:rsidR="000F092E" w:rsidRPr="00497CBD" w:rsidRDefault="009D4C24" w:rsidP="00497CBD">
                  <w:pPr>
                    <w:framePr w:hSpace="142" w:wrap="around" w:vAnchor="page" w:hAnchor="margin" w:xAlign="center" w:y="1591"/>
                    <w:rPr>
                      <w:kern w:val="2"/>
                      <w:sz w:val="21"/>
                      <w:szCs w:val="22"/>
                    </w:rPr>
                  </w:pPr>
                  <w:r w:rsidRPr="00497CBD">
                    <w:rPr>
                      <w:rFonts w:hint="eastAsia"/>
                      <w:kern w:val="2"/>
                      <w:sz w:val="21"/>
                      <w:szCs w:val="22"/>
                    </w:rPr>
                    <w:t>令和</w:t>
                  </w:r>
                  <w:r w:rsidR="00694BF9" w:rsidRPr="00497CBD">
                    <w:rPr>
                      <w:rFonts w:hint="eastAsia"/>
                      <w:kern w:val="2"/>
                      <w:sz w:val="21"/>
                      <w:szCs w:val="22"/>
                    </w:rPr>
                    <w:t>５</w:t>
                  </w:r>
                  <w:r w:rsidR="00D343D5" w:rsidRPr="00497CBD">
                    <w:rPr>
                      <w:rFonts w:hint="eastAsia"/>
                      <w:kern w:val="2"/>
                      <w:sz w:val="21"/>
                      <w:szCs w:val="22"/>
                    </w:rPr>
                    <w:t>年</w:t>
                  </w:r>
                  <w:r w:rsidR="00CE6A19" w:rsidRPr="00497CBD">
                    <w:rPr>
                      <w:rFonts w:hint="eastAsia"/>
                      <w:kern w:val="2"/>
                      <w:sz w:val="21"/>
                      <w:szCs w:val="22"/>
                    </w:rPr>
                    <w:t>1</w:t>
                  </w:r>
                  <w:r w:rsidR="00694BF9" w:rsidRPr="00497CBD">
                    <w:rPr>
                      <w:rFonts w:hint="eastAsia"/>
                      <w:kern w:val="2"/>
                      <w:sz w:val="21"/>
                      <w:szCs w:val="22"/>
                    </w:rPr>
                    <w:t>2</w:t>
                  </w:r>
                  <w:r w:rsidR="000F092E" w:rsidRPr="00497CBD">
                    <w:rPr>
                      <w:rFonts w:hint="eastAsia"/>
                      <w:kern w:val="2"/>
                      <w:sz w:val="21"/>
                      <w:szCs w:val="22"/>
                    </w:rPr>
                    <w:t>月</w:t>
                  </w:r>
                  <w:r w:rsidR="00A64412" w:rsidRPr="00497CBD">
                    <w:rPr>
                      <w:rFonts w:hint="eastAsia"/>
                      <w:kern w:val="2"/>
                      <w:sz w:val="21"/>
                      <w:szCs w:val="22"/>
                    </w:rPr>
                    <w:t>1</w:t>
                  </w:r>
                  <w:r w:rsidR="00694BF9" w:rsidRPr="00497CBD">
                    <w:rPr>
                      <w:rFonts w:hint="eastAsia"/>
                      <w:kern w:val="2"/>
                      <w:sz w:val="21"/>
                      <w:szCs w:val="22"/>
                    </w:rPr>
                    <w:t>2</w:t>
                  </w:r>
                  <w:r w:rsidR="000F092E" w:rsidRPr="00497CBD">
                    <w:rPr>
                      <w:rFonts w:hint="eastAsia"/>
                      <w:kern w:val="2"/>
                      <w:sz w:val="21"/>
                      <w:szCs w:val="22"/>
                    </w:rPr>
                    <w:t>日</w:t>
                  </w:r>
                </w:p>
              </w:tc>
            </w:tr>
            <w:tr w:rsidR="000F092E" w:rsidRPr="00496028" w14:paraId="18925D1E" w14:textId="77777777" w:rsidTr="00A64412">
              <w:trPr>
                <w:trHeight w:val="670"/>
              </w:trPr>
              <w:tc>
                <w:tcPr>
                  <w:tcW w:w="1843" w:type="dxa"/>
                  <w:shd w:val="clear" w:color="auto" w:fill="auto"/>
                  <w:vAlign w:val="center"/>
                </w:tcPr>
                <w:p w14:paraId="198C13A1"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件　名</w:t>
                  </w:r>
                </w:p>
              </w:tc>
              <w:tc>
                <w:tcPr>
                  <w:tcW w:w="6946" w:type="dxa"/>
                  <w:gridSpan w:val="2"/>
                  <w:shd w:val="clear" w:color="auto" w:fill="auto"/>
                  <w:vAlign w:val="center"/>
                </w:tcPr>
                <w:p w14:paraId="2DD9D378" w14:textId="2EF17AC5" w:rsidR="000F092E" w:rsidRPr="00497CBD" w:rsidRDefault="00D343D5" w:rsidP="00497CBD">
                  <w:pPr>
                    <w:framePr w:hSpace="142" w:wrap="around" w:vAnchor="page" w:hAnchor="margin" w:xAlign="center" w:y="1591"/>
                    <w:rPr>
                      <w:kern w:val="2"/>
                      <w:sz w:val="21"/>
                      <w:szCs w:val="22"/>
                    </w:rPr>
                  </w:pPr>
                  <w:r w:rsidRPr="00497CBD">
                    <w:rPr>
                      <w:rFonts w:hint="eastAsia"/>
                      <w:kern w:val="2"/>
                      <w:sz w:val="21"/>
                      <w:szCs w:val="22"/>
                    </w:rPr>
                    <w:t>令和</w:t>
                  </w:r>
                  <w:r w:rsidR="00694BF9" w:rsidRPr="00497CBD">
                    <w:rPr>
                      <w:rFonts w:hint="eastAsia"/>
                      <w:kern w:val="2"/>
                      <w:sz w:val="21"/>
                      <w:szCs w:val="22"/>
                    </w:rPr>
                    <w:t>６</w:t>
                  </w:r>
                  <w:r w:rsidRPr="00497CBD">
                    <w:rPr>
                      <w:rFonts w:hint="eastAsia"/>
                      <w:kern w:val="2"/>
                      <w:sz w:val="21"/>
                      <w:szCs w:val="22"/>
                    </w:rPr>
                    <w:t>年度</w:t>
                  </w:r>
                  <w:r w:rsidR="000F092E" w:rsidRPr="00497CBD">
                    <w:rPr>
                      <w:rFonts w:hint="eastAsia"/>
                      <w:kern w:val="2"/>
                      <w:sz w:val="21"/>
                      <w:szCs w:val="22"/>
                    </w:rPr>
                    <w:t>福岡都市圏南部工場余剰電力</w:t>
                  </w:r>
                  <w:r w:rsidR="00BE36F1" w:rsidRPr="00497CBD">
                    <w:rPr>
                      <w:rFonts w:hint="eastAsia"/>
                      <w:kern w:val="2"/>
                      <w:sz w:val="21"/>
                      <w:szCs w:val="22"/>
                    </w:rPr>
                    <w:t>（非バイオマス電力）</w:t>
                  </w:r>
                  <w:r w:rsidR="000F092E" w:rsidRPr="00497CBD">
                    <w:rPr>
                      <w:rFonts w:hint="eastAsia"/>
                      <w:kern w:val="2"/>
                      <w:sz w:val="21"/>
                      <w:szCs w:val="22"/>
                    </w:rPr>
                    <w:t>売却</w:t>
                  </w:r>
                </w:p>
              </w:tc>
            </w:tr>
            <w:tr w:rsidR="000F092E" w:rsidRPr="00496028" w14:paraId="39049E86" w14:textId="77777777" w:rsidTr="00A64412">
              <w:trPr>
                <w:trHeight w:val="590"/>
              </w:trPr>
              <w:tc>
                <w:tcPr>
                  <w:tcW w:w="1843" w:type="dxa"/>
                  <w:vMerge w:val="restart"/>
                  <w:shd w:val="clear" w:color="auto" w:fill="auto"/>
                  <w:vAlign w:val="center"/>
                </w:tcPr>
                <w:p w14:paraId="420AF60E" w14:textId="77777777" w:rsidR="00A64412" w:rsidRDefault="000F092E" w:rsidP="00497CBD">
                  <w:pPr>
                    <w:framePr w:hSpace="142" w:wrap="around" w:vAnchor="page" w:hAnchor="margin" w:xAlign="center" w:y="1591"/>
                    <w:rPr>
                      <w:kern w:val="2"/>
                      <w:sz w:val="21"/>
                      <w:szCs w:val="22"/>
                    </w:rPr>
                  </w:pPr>
                  <w:r w:rsidRPr="00496028">
                    <w:rPr>
                      <w:rFonts w:hint="eastAsia"/>
                      <w:kern w:val="2"/>
                      <w:sz w:val="21"/>
                      <w:szCs w:val="22"/>
                    </w:rPr>
                    <w:t>競争入札参加</w:t>
                  </w:r>
                </w:p>
                <w:p w14:paraId="398E4CBB"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資格の有無</w:t>
                  </w:r>
                </w:p>
              </w:tc>
              <w:tc>
                <w:tcPr>
                  <w:tcW w:w="6946" w:type="dxa"/>
                  <w:gridSpan w:val="2"/>
                  <w:shd w:val="clear" w:color="auto" w:fill="auto"/>
                  <w:vAlign w:val="center"/>
                </w:tcPr>
                <w:p w14:paraId="23226D04" w14:textId="77777777" w:rsidR="000F092E" w:rsidRPr="00496028" w:rsidRDefault="000F092E" w:rsidP="00497CBD">
                  <w:pPr>
                    <w:framePr w:hSpace="142" w:wrap="around" w:vAnchor="page" w:hAnchor="margin" w:xAlign="center" w:y="1591"/>
                    <w:rPr>
                      <w:kern w:val="2"/>
                      <w:sz w:val="21"/>
                      <w:szCs w:val="22"/>
                    </w:rPr>
                  </w:pPr>
                </w:p>
                <w:p w14:paraId="7ABCE613"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 xml:space="preserve">　有</w:t>
                  </w:r>
                </w:p>
                <w:p w14:paraId="3BD36CE0" w14:textId="77777777" w:rsidR="000F092E" w:rsidRPr="00496028" w:rsidRDefault="000F092E" w:rsidP="00497CBD">
                  <w:pPr>
                    <w:framePr w:hSpace="142" w:wrap="around" w:vAnchor="page" w:hAnchor="margin" w:xAlign="center" w:y="1591"/>
                    <w:rPr>
                      <w:kern w:val="2"/>
                      <w:sz w:val="21"/>
                      <w:szCs w:val="22"/>
                    </w:rPr>
                  </w:pPr>
                </w:p>
              </w:tc>
            </w:tr>
            <w:tr w:rsidR="000F092E" w:rsidRPr="00496028" w14:paraId="633AA1FD" w14:textId="77777777" w:rsidTr="00A64412">
              <w:tc>
                <w:tcPr>
                  <w:tcW w:w="1843" w:type="dxa"/>
                  <w:vMerge/>
                  <w:shd w:val="clear" w:color="auto" w:fill="auto"/>
                  <w:vAlign w:val="center"/>
                </w:tcPr>
                <w:p w14:paraId="014249A9" w14:textId="77777777" w:rsidR="000F092E" w:rsidRPr="00496028" w:rsidRDefault="000F092E" w:rsidP="00497CBD">
                  <w:pPr>
                    <w:framePr w:hSpace="142" w:wrap="around" w:vAnchor="page" w:hAnchor="margin" w:xAlign="center" w:y="1591"/>
                    <w:rPr>
                      <w:kern w:val="2"/>
                      <w:sz w:val="21"/>
                      <w:szCs w:val="22"/>
                    </w:rPr>
                  </w:pPr>
                </w:p>
              </w:tc>
              <w:tc>
                <w:tcPr>
                  <w:tcW w:w="6946" w:type="dxa"/>
                  <w:gridSpan w:val="2"/>
                  <w:shd w:val="clear" w:color="auto" w:fill="auto"/>
                  <w:vAlign w:val="center"/>
                </w:tcPr>
                <w:p w14:paraId="671076BD" w14:textId="77777777" w:rsidR="000F092E" w:rsidRPr="00496028" w:rsidRDefault="000F092E" w:rsidP="00497CBD">
                  <w:pPr>
                    <w:framePr w:hSpace="142" w:wrap="around" w:vAnchor="page" w:hAnchor="margin" w:xAlign="center" w:y="1591"/>
                    <w:rPr>
                      <w:kern w:val="2"/>
                      <w:sz w:val="21"/>
                      <w:szCs w:val="22"/>
                    </w:rPr>
                  </w:pPr>
                </w:p>
                <w:p w14:paraId="7DA82027"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 xml:space="preserve">　無</w:t>
                  </w:r>
                </w:p>
                <w:p w14:paraId="35E66843" w14:textId="77777777" w:rsidR="000F092E" w:rsidRPr="00496028" w:rsidRDefault="000F092E" w:rsidP="00497CBD">
                  <w:pPr>
                    <w:framePr w:hSpace="142" w:wrap="around" w:vAnchor="page" w:hAnchor="margin" w:xAlign="center" w:y="1591"/>
                    <w:rPr>
                      <w:kern w:val="2"/>
                      <w:sz w:val="21"/>
                      <w:szCs w:val="22"/>
                    </w:rPr>
                  </w:pPr>
                </w:p>
              </w:tc>
            </w:tr>
            <w:tr w:rsidR="000F092E" w:rsidRPr="00496028" w14:paraId="25CEF812" w14:textId="77777777" w:rsidTr="00A64412">
              <w:trPr>
                <w:trHeight w:val="949"/>
              </w:trPr>
              <w:tc>
                <w:tcPr>
                  <w:tcW w:w="1843" w:type="dxa"/>
                  <w:vMerge/>
                  <w:shd w:val="clear" w:color="auto" w:fill="auto"/>
                  <w:vAlign w:val="center"/>
                </w:tcPr>
                <w:p w14:paraId="5B6543F8" w14:textId="77777777" w:rsidR="000F092E" w:rsidRPr="00496028" w:rsidRDefault="000F092E" w:rsidP="00497CBD">
                  <w:pPr>
                    <w:framePr w:hSpace="142" w:wrap="around" w:vAnchor="page" w:hAnchor="margin" w:xAlign="center" w:y="1591"/>
                    <w:rPr>
                      <w:kern w:val="2"/>
                      <w:sz w:val="21"/>
                      <w:szCs w:val="22"/>
                    </w:rPr>
                  </w:pPr>
                </w:p>
              </w:tc>
              <w:tc>
                <w:tcPr>
                  <w:tcW w:w="2268" w:type="dxa"/>
                  <w:shd w:val="clear" w:color="auto" w:fill="auto"/>
                  <w:vAlign w:val="center"/>
                </w:tcPr>
                <w:p w14:paraId="56ED71DC"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競争入札参加資格がないと認めた理由</w:t>
                  </w:r>
                </w:p>
              </w:tc>
              <w:tc>
                <w:tcPr>
                  <w:tcW w:w="4678" w:type="dxa"/>
                  <w:shd w:val="clear" w:color="auto" w:fill="auto"/>
                  <w:vAlign w:val="center"/>
                </w:tcPr>
                <w:p w14:paraId="6E35ECEB" w14:textId="77777777" w:rsidR="000F092E" w:rsidRPr="00496028" w:rsidRDefault="000F092E" w:rsidP="00497CBD">
                  <w:pPr>
                    <w:framePr w:hSpace="142" w:wrap="around" w:vAnchor="page" w:hAnchor="margin" w:xAlign="center" w:y="1591"/>
                    <w:rPr>
                      <w:kern w:val="2"/>
                      <w:sz w:val="21"/>
                      <w:szCs w:val="22"/>
                    </w:rPr>
                  </w:pPr>
                </w:p>
              </w:tc>
            </w:tr>
            <w:tr w:rsidR="000F092E" w:rsidRPr="00496028" w14:paraId="1BD50B88" w14:textId="77777777" w:rsidTr="00A64412">
              <w:trPr>
                <w:trHeight w:val="579"/>
              </w:trPr>
              <w:tc>
                <w:tcPr>
                  <w:tcW w:w="1843" w:type="dxa"/>
                  <w:shd w:val="clear" w:color="auto" w:fill="auto"/>
                  <w:vAlign w:val="center"/>
                </w:tcPr>
                <w:p w14:paraId="100F9865"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入 札 保 証 金</w:t>
                  </w:r>
                </w:p>
              </w:tc>
              <w:tc>
                <w:tcPr>
                  <w:tcW w:w="6946" w:type="dxa"/>
                  <w:gridSpan w:val="2"/>
                  <w:shd w:val="clear" w:color="auto" w:fill="auto"/>
                  <w:vAlign w:val="center"/>
                </w:tcPr>
                <w:p w14:paraId="4156039A" w14:textId="77777777" w:rsidR="000F092E" w:rsidRPr="00496028" w:rsidRDefault="000F092E" w:rsidP="00497CBD">
                  <w:pPr>
                    <w:framePr w:hSpace="142" w:wrap="around" w:vAnchor="page" w:hAnchor="margin" w:xAlign="center" w:y="1591"/>
                    <w:rPr>
                      <w:kern w:val="2"/>
                      <w:sz w:val="21"/>
                      <w:szCs w:val="22"/>
                    </w:rPr>
                  </w:pPr>
                  <w:r w:rsidRPr="00496028">
                    <w:rPr>
                      <w:rFonts w:hint="eastAsia"/>
                      <w:kern w:val="2"/>
                      <w:sz w:val="21"/>
                      <w:szCs w:val="22"/>
                    </w:rPr>
                    <w:t xml:space="preserve">　　要　　　　　　　　　　　免除</w:t>
                  </w:r>
                </w:p>
              </w:tc>
            </w:tr>
          </w:tbl>
          <w:p w14:paraId="5728190D" w14:textId="77777777" w:rsidR="000F092E" w:rsidRPr="00496028" w:rsidRDefault="000F092E" w:rsidP="00E7363D">
            <w:pPr>
              <w:rPr>
                <w:kern w:val="2"/>
                <w:sz w:val="21"/>
                <w:szCs w:val="22"/>
              </w:rPr>
            </w:pPr>
          </w:p>
          <w:p w14:paraId="3855EDDA" w14:textId="77777777" w:rsidR="000F092E" w:rsidRPr="00496028" w:rsidRDefault="000F092E" w:rsidP="00E7363D">
            <w:pPr>
              <w:rPr>
                <w:kern w:val="2"/>
                <w:sz w:val="21"/>
                <w:szCs w:val="22"/>
              </w:rPr>
            </w:pPr>
          </w:p>
          <w:p w14:paraId="53928DC6" w14:textId="0C92EBA5" w:rsidR="000F092E" w:rsidRPr="00496028" w:rsidRDefault="000F092E" w:rsidP="00E7363D">
            <w:pPr>
              <w:ind w:firstLineChars="100" w:firstLine="228"/>
              <w:rPr>
                <w:kern w:val="2"/>
                <w:sz w:val="21"/>
                <w:szCs w:val="22"/>
              </w:rPr>
            </w:pPr>
            <w:r w:rsidRPr="00496028">
              <w:rPr>
                <w:rFonts w:hint="eastAsia"/>
                <w:kern w:val="2"/>
                <w:sz w:val="21"/>
                <w:szCs w:val="22"/>
              </w:rPr>
              <w:t>なお</w:t>
            </w:r>
            <w:r w:rsidR="0049209F">
              <w:rPr>
                <w:rFonts w:hint="eastAsia"/>
                <w:kern w:val="2"/>
                <w:sz w:val="21"/>
                <w:szCs w:val="22"/>
              </w:rPr>
              <w:t>、</w:t>
            </w:r>
            <w:r w:rsidRPr="00496028">
              <w:rPr>
                <w:rFonts w:hint="eastAsia"/>
                <w:kern w:val="2"/>
                <w:sz w:val="21"/>
                <w:szCs w:val="22"/>
              </w:rPr>
              <w:t>競争入札参加資格が</w:t>
            </w:r>
            <w:r w:rsidR="004D4EA9" w:rsidRPr="00496028">
              <w:rPr>
                <w:rFonts w:hint="eastAsia"/>
                <w:kern w:val="2"/>
                <w:sz w:val="21"/>
                <w:szCs w:val="22"/>
              </w:rPr>
              <w:t>無</w:t>
            </w:r>
            <w:r w:rsidRPr="00496028">
              <w:rPr>
                <w:rFonts w:hint="eastAsia"/>
                <w:kern w:val="2"/>
                <w:sz w:val="21"/>
                <w:szCs w:val="22"/>
              </w:rPr>
              <w:t>と通知された方は</w:t>
            </w:r>
            <w:r w:rsidR="0049209F">
              <w:rPr>
                <w:rFonts w:hint="eastAsia"/>
                <w:kern w:val="2"/>
                <w:sz w:val="21"/>
                <w:szCs w:val="22"/>
              </w:rPr>
              <w:t>、</w:t>
            </w:r>
            <w:r w:rsidRPr="00496028">
              <w:rPr>
                <w:rFonts w:hint="eastAsia"/>
                <w:kern w:val="2"/>
                <w:sz w:val="21"/>
                <w:szCs w:val="22"/>
              </w:rPr>
              <w:t>管理者に対して</w:t>
            </w:r>
            <w:r w:rsidR="004D4EA9" w:rsidRPr="00496028">
              <w:rPr>
                <w:rFonts w:hint="eastAsia"/>
                <w:kern w:val="2"/>
                <w:sz w:val="21"/>
                <w:szCs w:val="22"/>
              </w:rPr>
              <w:t>その</w:t>
            </w:r>
            <w:r w:rsidRPr="00496028">
              <w:rPr>
                <w:rFonts w:hint="eastAsia"/>
                <w:kern w:val="2"/>
                <w:sz w:val="21"/>
                <w:szCs w:val="22"/>
              </w:rPr>
              <w:t>理由について説明を求めることができます。</w:t>
            </w:r>
          </w:p>
          <w:p w14:paraId="4EA684AA" w14:textId="61F64D59" w:rsidR="000F092E" w:rsidRPr="00496028" w:rsidRDefault="00D343D5" w:rsidP="00634A6B">
            <w:pPr>
              <w:ind w:firstLineChars="100" w:firstLine="228"/>
              <w:rPr>
                <w:kern w:val="2"/>
                <w:sz w:val="21"/>
                <w:szCs w:val="22"/>
              </w:rPr>
            </w:pPr>
            <w:r w:rsidRPr="00496028">
              <w:rPr>
                <w:rFonts w:hint="eastAsia"/>
                <w:kern w:val="2"/>
                <w:sz w:val="21"/>
                <w:szCs w:val="22"/>
              </w:rPr>
              <w:t>この説明を求める場合は</w:t>
            </w:r>
            <w:r w:rsidR="0049209F">
              <w:rPr>
                <w:rFonts w:hint="eastAsia"/>
                <w:kern w:val="2"/>
                <w:sz w:val="21"/>
                <w:szCs w:val="22"/>
              </w:rPr>
              <w:t>、</w:t>
            </w:r>
            <w:r w:rsidRPr="00497CBD">
              <w:rPr>
                <w:rFonts w:hint="eastAsia"/>
                <w:kern w:val="2"/>
                <w:sz w:val="21"/>
                <w:szCs w:val="22"/>
              </w:rPr>
              <w:t>令和</w:t>
            </w:r>
            <w:r w:rsidR="00694BF9" w:rsidRPr="00497CBD">
              <w:rPr>
                <w:rFonts w:hint="eastAsia"/>
                <w:kern w:val="2"/>
                <w:sz w:val="21"/>
                <w:szCs w:val="22"/>
              </w:rPr>
              <w:t>６</w:t>
            </w:r>
            <w:r w:rsidR="00222A31" w:rsidRPr="00497CBD">
              <w:rPr>
                <w:rFonts w:hint="eastAsia"/>
                <w:kern w:val="2"/>
                <w:sz w:val="21"/>
                <w:szCs w:val="22"/>
              </w:rPr>
              <w:t>年</w:t>
            </w:r>
            <w:r w:rsidR="00694BF9" w:rsidRPr="00497CBD">
              <w:rPr>
                <w:rFonts w:hint="eastAsia"/>
                <w:kern w:val="2"/>
                <w:sz w:val="21"/>
                <w:szCs w:val="22"/>
              </w:rPr>
              <w:t>１</w:t>
            </w:r>
            <w:r w:rsidR="00222A31" w:rsidRPr="00497CBD">
              <w:rPr>
                <w:rFonts w:hint="eastAsia"/>
                <w:kern w:val="2"/>
                <w:sz w:val="21"/>
                <w:szCs w:val="22"/>
              </w:rPr>
              <w:t>月</w:t>
            </w:r>
            <w:r w:rsidR="00694BF9" w:rsidRPr="00497CBD">
              <w:rPr>
                <w:rFonts w:hint="eastAsia"/>
                <w:kern w:val="2"/>
                <w:sz w:val="21"/>
                <w:szCs w:val="22"/>
              </w:rPr>
              <w:t>19</w:t>
            </w:r>
            <w:r w:rsidR="000F092E" w:rsidRPr="00497CBD">
              <w:rPr>
                <w:rFonts w:hint="eastAsia"/>
                <w:kern w:val="2"/>
                <w:sz w:val="21"/>
                <w:szCs w:val="22"/>
              </w:rPr>
              <w:t>日</w:t>
            </w:r>
            <w:r w:rsidR="000F092E" w:rsidRPr="00496028">
              <w:rPr>
                <w:rFonts w:hint="eastAsia"/>
                <w:kern w:val="2"/>
                <w:sz w:val="21"/>
                <w:szCs w:val="22"/>
              </w:rPr>
              <w:t>までに福岡都市圏南部環境事業組合へその旨を記載した書面を提出してください。</w:t>
            </w:r>
          </w:p>
        </w:tc>
      </w:tr>
    </w:tbl>
    <w:p w14:paraId="67A1E59B" w14:textId="77777777" w:rsidR="000F092E" w:rsidRPr="007A2215" w:rsidRDefault="000F092E" w:rsidP="008E1201">
      <w:pPr>
        <w:tabs>
          <w:tab w:val="right" w:pos="8819"/>
        </w:tabs>
        <w:adjustRightInd w:val="0"/>
        <w:spacing w:line="300" w:lineRule="exact"/>
      </w:pPr>
    </w:p>
    <w:sectPr w:rsidR="000F092E" w:rsidRPr="007A2215" w:rsidSect="007E278F">
      <w:pgSz w:w="11906" w:h="16838" w:code="9"/>
      <w:pgMar w:top="1134" w:right="1134" w:bottom="1134" w:left="1134" w:header="851" w:footer="567" w:gutter="0"/>
      <w:pgNumType w:start="1"/>
      <w:cols w:space="720"/>
      <w:docGrid w:type="linesAndChars" w:linePitch="3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4902" w14:textId="77777777" w:rsidR="00666F7B" w:rsidRDefault="00666F7B" w:rsidP="005D1FE6">
      <w:pPr>
        <w:pStyle w:val="4"/>
        <w:ind w:left="660" w:hanging="220"/>
      </w:pPr>
      <w:r>
        <w:separator/>
      </w:r>
    </w:p>
  </w:endnote>
  <w:endnote w:type="continuationSeparator" w:id="0">
    <w:p w14:paraId="5AFEA1EC" w14:textId="77777777" w:rsidR="00666F7B" w:rsidRDefault="00666F7B" w:rsidP="005D1FE6">
      <w:pPr>
        <w:pStyle w:val="4"/>
        <w:ind w:left="66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299C" w14:textId="77777777" w:rsidR="00D474D6" w:rsidRDefault="00D474D6">
    <w:pPr>
      <w:pStyle w:val="ac"/>
      <w:framePr w:h="0" w:wrap="around" w:vAnchor="text" w:hAnchor="margin" w:xAlign="center" w:yAlign="top"/>
      <w:pBdr>
        <w:between w:val="none" w:sz="50" w:space="0" w:color="auto"/>
      </w:pBdr>
    </w:pPr>
  </w:p>
  <w:p w14:paraId="7F3B2880" w14:textId="77777777" w:rsidR="00D474D6" w:rsidRDefault="00D474D6" w:rsidP="000114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DF0A" w14:textId="77777777" w:rsidR="00666F7B" w:rsidRDefault="00666F7B" w:rsidP="005D1FE6">
      <w:pPr>
        <w:pStyle w:val="4"/>
        <w:ind w:left="660" w:hanging="220"/>
      </w:pPr>
      <w:r>
        <w:separator/>
      </w:r>
    </w:p>
  </w:footnote>
  <w:footnote w:type="continuationSeparator" w:id="0">
    <w:p w14:paraId="3CCAB9C1" w14:textId="77777777" w:rsidR="00666F7B" w:rsidRDefault="00666F7B" w:rsidP="005D1FE6">
      <w:pPr>
        <w:pStyle w:val="4"/>
        <w:ind w:left="66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
      <w:suff w:val="space"/>
      <w:lvlText w:val=""/>
      <w:lvlJc w:val="left"/>
      <w:pPr>
        <w:ind w:left="0" w:firstLine="0"/>
      </w:pPr>
      <w:rPr>
        <w:rFonts w:ascii="Wingdings" w:hAnsi="Wingdings" w:hint="default"/>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7"/>
    <w:multiLevelType w:val="multilevel"/>
    <w:tmpl w:val="00000007"/>
    <w:lvl w:ilvl="0">
      <w:start w:val="1"/>
      <w:numFmt w:val="decimalFullWidth"/>
      <w:pStyle w:val="10"/>
      <w:suff w:val="nothing"/>
      <w:lvlText w:val="第%1"/>
      <w:lvlJc w:val="left"/>
      <w:rPr>
        <w:rFonts w:hint="eastAsia"/>
        <w:b w:val="0"/>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w:lvlJc w:val="left"/>
      <w:pPr>
        <w:ind w:left="0" w:firstLine="0"/>
      </w:pPr>
    </w:lvl>
    <w:lvl w:ilvl="2">
      <w:start w:val="1"/>
      <w:numFmt w:val="decimal"/>
      <w:pStyle w:val="3"/>
      <w:suff w:val="nothing"/>
      <w:lvlText w:val="(%3)"/>
      <w:lvlJc w:val="left"/>
      <w:pPr>
        <w:ind w:left="1554" w:firstLine="0"/>
      </w:pPr>
      <w:rPr>
        <w:rFonts w:ascii="ＭＳ ゴシック" w:eastAsia="ＭＳ ゴシック" w:hAnsi="ＭＳ ゴシック" w:hint="eastAsia"/>
      </w:rPr>
    </w:lvl>
    <w:lvl w:ilvl="3">
      <w:start w:val="1"/>
      <w:numFmt w:val="aiueoFullWidth"/>
      <w:pStyle w:val="4"/>
      <w:suff w:val="nothing"/>
      <w:lvlText w:val="%4"/>
      <w:lvlJc w:val="left"/>
      <w:pPr>
        <w:ind w:left="876" w:firstLine="0"/>
      </w:pPr>
      <w:rPr>
        <w:rFonts w:ascii="ＭＳ 明朝" w:eastAsia="ＭＳ 明朝" w:hAnsi="ＭＳ 明朝" w:hint="eastAsia"/>
        <w:b w:val="0"/>
        <w:i w:val="0"/>
        <w:color w:val="auto"/>
        <w:lang w:val="en-US"/>
      </w:rPr>
    </w:lvl>
    <w:lvl w:ilvl="4">
      <w:start w:val="1"/>
      <w:numFmt w:val="aiueo"/>
      <w:pStyle w:val="5"/>
      <w:suff w:val="nothing"/>
      <w:lvlText w:val="(%5)"/>
      <w:lvlJc w:val="left"/>
      <w:pPr>
        <w:ind w:left="-284" w:firstLine="0"/>
      </w:pPr>
      <w:rPr>
        <w:rFonts w:hint="eastAsia"/>
      </w:rPr>
    </w:lvl>
    <w:lvl w:ilvl="5">
      <w:start w:val="1"/>
      <w:numFmt w:val="decimalEnclosedCircle"/>
      <w:pStyle w:val="6"/>
      <w:suff w:val="nothing"/>
      <w:lvlText w:val="%6"/>
      <w:lvlJc w:val="left"/>
      <w:pPr>
        <w:ind w:left="-284" w:firstLine="0"/>
      </w:pPr>
      <w:rPr>
        <w:rFonts w:hint="eastAsia"/>
      </w:rPr>
    </w:lvl>
    <w:lvl w:ilvl="6">
      <w:start w:val="1"/>
      <w:numFmt w:val="none"/>
      <w:pStyle w:val="7"/>
      <w:suff w:val="nothing"/>
      <w:lvlText w:val="%7・"/>
      <w:lvlJc w:val="left"/>
      <w:pPr>
        <w:ind w:left="-284" w:firstLine="0"/>
      </w:pPr>
      <w:rPr>
        <w:rFonts w:hint="eastAsia"/>
      </w:rPr>
    </w:lvl>
    <w:lvl w:ilvl="7">
      <w:start w:val="1"/>
      <w:numFmt w:val="none"/>
      <w:suff w:val="nothing"/>
      <w:lvlText w:val="%8"/>
      <w:lvlJc w:val="left"/>
      <w:pPr>
        <w:ind w:left="-284" w:firstLine="0"/>
      </w:pPr>
      <w:rPr>
        <w:rFonts w:hint="eastAsia"/>
      </w:rPr>
    </w:lvl>
    <w:lvl w:ilvl="8">
      <w:start w:val="1"/>
      <w:numFmt w:val="none"/>
      <w:suff w:val="nothing"/>
      <w:lvlText w:val=""/>
      <w:lvlJc w:val="right"/>
      <w:pPr>
        <w:ind w:left="-284" w:firstLine="0"/>
      </w:pPr>
      <w:rPr>
        <w:rFonts w:hint="eastAsia"/>
      </w:rPr>
    </w:lvl>
  </w:abstractNum>
  <w:abstractNum w:abstractNumId="2"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num w:numId="1" w16cid:durableId="1133400802">
    <w:abstractNumId w:val="1"/>
  </w:num>
  <w:num w:numId="2" w16cid:durableId="1628000116">
    <w:abstractNumId w:val="0"/>
  </w:num>
  <w:num w:numId="3" w16cid:durableId="1543984212">
    <w:abstractNumId w:val="2"/>
  </w:num>
  <w:num w:numId="4" w16cid:durableId="1594246298">
    <w:abstractNumId w:val="0"/>
  </w:num>
  <w:num w:numId="5" w16cid:durableId="143082186">
    <w:abstractNumId w:val="0"/>
  </w:num>
  <w:num w:numId="6" w16cid:durableId="38095557">
    <w:abstractNumId w:val="0"/>
  </w:num>
  <w:num w:numId="7" w16cid:durableId="869877998">
    <w:abstractNumId w:val="0"/>
  </w:num>
  <w:num w:numId="8" w16cid:durableId="30239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DFF"/>
    <w:rsid w:val="0001147A"/>
    <w:rsid w:val="00016418"/>
    <w:rsid w:val="00016898"/>
    <w:rsid w:val="00021C28"/>
    <w:rsid w:val="00022F51"/>
    <w:rsid w:val="00026A64"/>
    <w:rsid w:val="00026A95"/>
    <w:rsid w:val="000364D3"/>
    <w:rsid w:val="00036680"/>
    <w:rsid w:val="0003791D"/>
    <w:rsid w:val="00040C23"/>
    <w:rsid w:val="00041200"/>
    <w:rsid w:val="00043CB0"/>
    <w:rsid w:val="0004544E"/>
    <w:rsid w:val="000568E0"/>
    <w:rsid w:val="000601B0"/>
    <w:rsid w:val="00066FA5"/>
    <w:rsid w:val="00082187"/>
    <w:rsid w:val="000876BA"/>
    <w:rsid w:val="000909CC"/>
    <w:rsid w:val="000A517C"/>
    <w:rsid w:val="000A6533"/>
    <w:rsid w:val="000C0085"/>
    <w:rsid w:val="000C3278"/>
    <w:rsid w:val="000C3FE0"/>
    <w:rsid w:val="000E331B"/>
    <w:rsid w:val="000E3A3A"/>
    <w:rsid w:val="000E6F2E"/>
    <w:rsid w:val="000E77E8"/>
    <w:rsid w:val="000F092E"/>
    <w:rsid w:val="000F4F08"/>
    <w:rsid w:val="00101599"/>
    <w:rsid w:val="00102702"/>
    <w:rsid w:val="001066DB"/>
    <w:rsid w:val="00110DD8"/>
    <w:rsid w:val="001139D2"/>
    <w:rsid w:val="00114BE0"/>
    <w:rsid w:val="00120D62"/>
    <w:rsid w:val="00120F40"/>
    <w:rsid w:val="00121500"/>
    <w:rsid w:val="0012222E"/>
    <w:rsid w:val="00122ED8"/>
    <w:rsid w:val="00125D7B"/>
    <w:rsid w:val="001270A8"/>
    <w:rsid w:val="00127660"/>
    <w:rsid w:val="00127723"/>
    <w:rsid w:val="00130606"/>
    <w:rsid w:val="00132DC4"/>
    <w:rsid w:val="0013577F"/>
    <w:rsid w:val="00137C0F"/>
    <w:rsid w:val="00152A2F"/>
    <w:rsid w:val="00152C3A"/>
    <w:rsid w:val="00155174"/>
    <w:rsid w:val="00161B0B"/>
    <w:rsid w:val="00164D8D"/>
    <w:rsid w:val="00167254"/>
    <w:rsid w:val="00172A27"/>
    <w:rsid w:val="001764B3"/>
    <w:rsid w:val="00185B4D"/>
    <w:rsid w:val="00191052"/>
    <w:rsid w:val="001930F0"/>
    <w:rsid w:val="00195A54"/>
    <w:rsid w:val="001966B7"/>
    <w:rsid w:val="001A15B7"/>
    <w:rsid w:val="001A1953"/>
    <w:rsid w:val="001A270F"/>
    <w:rsid w:val="001A50B4"/>
    <w:rsid w:val="001A7B08"/>
    <w:rsid w:val="001B3E4B"/>
    <w:rsid w:val="001B5FD6"/>
    <w:rsid w:val="001C160F"/>
    <w:rsid w:val="001C2CBD"/>
    <w:rsid w:val="001C3C8E"/>
    <w:rsid w:val="001C6EE1"/>
    <w:rsid w:val="001D202A"/>
    <w:rsid w:val="001D2E0F"/>
    <w:rsid w:val="001D4647"/>
    <w:rsid w:val="001D48B3"/>
    <w:rsid w:val="001D547F"/>
    <w:rsid w:val="001D7032"/>
    <w:rsid w:val="001D77A2"/>
    <w:rsid w:val="001E110F"/>
    <w:rsid w:val="001E3448"/>
    <w:rsid w:val="001E3591"/>
    <w:rsid w:val="001F14FB"/>
    <w:rsid w:val="002048D7"/>
    <w:rsid w:val="002071EE"/>
    <w:rsid w:val="00222A31"/>
    <w:rsid w:val="0022690B"/>
    <w:rsid w:val="002320B9"/>
    <w:rsid w:val="00232BE0"/>
    <w:rsid w:val="002349E0"/>
    <w:rsid w:val="00240A45"/>
    <w:rsid w:val="00241D87"/>
    <w:rsid w:val="0025739F"/>
    <w:rsid w:val="00261C14"/>
    <w:rsid w:val="00265E65"/>
    <w:rsid w:val="002807D5"/>
    <w:rsid w:val="00283916"/>
    <w:rsid w:val="0029417A"/>
    <w:rsid w:val="00294472"/>
    <w:rsid w:val="002A35B8"/>
    <w:rsid w:val="002A3BF5"/>
    <w:rsid w:val="002A7631"/>
    <w:rsid w:val="002B0AE3"/>
    <w:rsid w:val="002B15FC"/>
    <w:rsid w:val="002B4579"/>
    <w:rsid w:val="002B5848"/>
    <w:rsid w:val="002C1D67"/>
    <w:rsid w:val="002D421D"/>
    <w:rsid w:val="002D5015"/>
    <w:rsid w:val="002D565F"/>
    <w:rsid w:val="002D588D"/>
    <w:rsid w:val="002E026B"/>
    <w:rsid w:val="002E19F5"/>
    <w:rsid w:val="002E614A"/>
    <w:rsid w:val="002E7506"/>
    <w:rsid w:val="002F24EF"/>
    <w:rsid w:val="00305051"/>
    <w:rsid w:val="00306F3D"/>
    <w:rsid w:val="00313BA5"/>
    <w:rsid w:val="00322BAB"/>
    <w:rsid w:val="0032548D"/>
    <w:rsid w:val="00325BE7"/>
    <w:rsid w:val="0033002E"/>
    <w:rsid w:val="00332AFB"/>
    <w:rsid w:val="00334097"/>
    <w:rsid w:val="0033506B"/>
    <w:rsid w:val="00337E9D"/>
    <w:rsid w:val="003456E1"/>
    <w:rsid w:val="003520DF"/>
    <w:rsid w:val="00354308"/>
    <w:rsid w:val="00355C0A"/>
    <w:rsid w:val="0035621C"/>
    <w:rsid w:val="00363929"/>
    <w:rsid w:val="003734AE"/>
    <w:rsid w:val="00376B57"/>
    <w:rsid w:val="00396CBD"/>
    <w:rsid w:val="003B0655"/>
    <w:rsid w:val="003B080A"/>
    <w:rsid w:val="003B2042"/>
    <w:rsid w:val="003B2DA7"/>
    <w:rsid w:val="003D5B6C"/>
    <w:rsid w:val="003E0DBA"/>
    <w:rsid w:val="003E2B46"/>
    <w:rsid w:val="003E2F23"/>
    <w:rsid w:val="003F0676"/>
    <w:rsid w:val="003F34ED"/>
    <w:rsid w:val="003F3BBC"/>
    <w:rsid w:val="003F3EB8"/>
    <w:rsid w:val="003F63CF"/>
    <w:rsid w:val="00406CD1"/>
    <w:rsid w:val="00410189"/>
    <w:rsid w:val="0041202E"/>
    <w:rsid w:val="00413BC0"/>
    <w:rsid w:val="00415ACE"/>
    <w:rsid w:val="00421BAB"/>
    <w:rsid w:val="00422216"/>
    <w:rsid w:val="00430CD3"/>
    <w:rsid w:val="0043114D"/>
    <w:rsid w:val="0043255A"/>
    <w:rsid w:val="00437EDB"/>
    <w:rsid w:val="00453638"/>
    <w:rsid w:val="00457C8B"/>
    <w:rsid w:val="004610AD"/>
    <w:rsid w:val="00462A7C"/>
    <w:rsid w:val="0047270B"/>
    <w:rsid w:val="004771B2"/>
    <w:rsid w:val="00480C0B"/>
    <w:rsid w:val="0049209F"/>
    <w:rsid w:val="00496028"/>
    <w:rsid w:val="00497CBD"/>
    <w:rsid w:val="004A103C"/>
    <w:rsid w:val="004D4EA9"/>
    <w:rsid w:val="004D52F2"/>
    <w:rsid w:val="004E3562"/>
    <w:rsid w:val="004F301D"/>
    <w:rsid w:val="004F4701"/>
    <w:rsid w:val="004F4C26"/>
    <w:rsid w:val="004F52F8"/>
    <w:rsid w:val="005111BB"/>
    <w:rsid w:val="0051189D"/>
    <w:rsid w:val="00513213"/>
    <w:rsid w:val="00516B4E"/>
    <w:rsid w:val="00524C49"/>
    <w:rsid w:val="005315EA"/>
    <w:rsid w:val="00531633"/>
    <w:rsid w:val="005357AF"/>
    <w:rsid w:val="00540004"/>
    <w:rsid w:val="005427DE"/>
    <w:rsid w:val="00543DF1"/>
    <w:rsid w:val="00546DBC"/>
    <w:rsid w:val="00554277"/>
    <w:rsid w:val="0055475A"/>
    <w:rsid w:val="00554F0B"/>
    <w:rsid w:val="00554F19"/>
    <w:rsid w:val="0055746F"/>
    <w:rsid w:val="0056053E"/>
    <w:rsid w:val="005649F5"/>
    <w:rsid w:val="005677A9"/>
    <w:rsid w:val="00575927"/>
    <w:rsid w:val="005A2817"/>
    <w:rsid w:val="005A5E35"/>
    <w:rsid w:val="005C1233"/>
    <w:rsid w:val="005C5EC6"/>
    <w:rsid w:val="005C7E04"/>
    <w:rsid w:val="005D1FE6"/>
    <w:rsid w:val="005D5960"/>
    <w:rsid w:val="005D62EA"/>
    <w:rsid w:val="005E325A"/>
    <w:rsid w:val="005F2F14"/>
    <w:rsid w:val="00605590"/>
    <w:rsid w:val="0060570A"/>
    <w:rsid w:val="006074C5"/>
    <w:rsid w:val="0061472D"/>
    <w:rsid w:val="006152D0"/>
    <w:rsid w:val="00621CFE"/>
    <w:rsid w:val="006277BA"/>
    <w:rsid w:val="00630C6E"/>
    <w:rsid w:val="0063314B"/>
    <w:rsid w:val="00634A6B"/>
    <w:rsid w:val="00635207"/>
    <w:rsid w:val="0064120A"/>
    <w:rsid w:val="0064360A"/>
    <w:rsid w:val="00644957"/>
    <w:rsid w:val="0065198B"/>
    <w:rsid w:val="00661448"/>
    <w:rsid w:val="00663A9D"/>
    <w:rsid w:val="00666F7B"/>
    <w:rsid w:val="00673549"/>
    <w:rsid w:val="00674201"/>
    <w:rsid w:val="006832DF"/>
    <w:rsid w:val="006864C3"/>
    <w:rsid w:val="00690210"/>
    <w:rsid w:val="006925C1"/>
    <w:rsid w:val="00694BF9"/>
    <w:rsid w:val="00697357"/>
    <w:rsid w:val="006B3E88"/>
    <w:rsid w:val="006B58F2"/>
    <w:rsid w:val="006C14CC"/>
    <w:rsid w:val="006C3D12"/>
    <w:rsid w:val="006C7057"/>
    <w:rsid w:val="006D28B3"/>
    <w:rsid w:val="006D5348"/>
    <w:rsid w:val="006D6678"/>
    <w:rsid w:val="006D681F"/>
    <w:rsid w:val="006E347B"/>
    <w:rsid w:val="006E3D8D"/>
    <w:rsid w:val="006F02A5"/>
    <w:rsid w:val="006F57FE"/>
    <w:rsid w:val="006F7024"/>
    <w:rsid w:val="006F70A0"/>
    <w:rsid w:val="0070144F"/>
    <w:rsid w:val="0070651E"/>
    <w:rsid w:val="00707DDB"/>
    <w:rsid w:val="00710584"/>
    <w:rsid w:val="00711324"/>
    <w:rsid w:val="00721C69"/>
    <w:rsid w:val="00723DB5"/>
    <w:rsid w:val="007243D3"/>
    <w:rsid w:val="00732D36"/>
    <w:rsid w:val="00732F57"/>
    <w:rsid w:val="00734743"/>
    <w:rsid w:val="00735151"/>
    <w:rsid w:val="007421DD"/>
    <w:rsid w:val="00743940"/>
    <w:rsid w:val="0076412A"/>
    <w:rsid w:val="00771F53"/>
    <w:rsid w:val="007802ED"/>
    <w:rsid w:val="007947BD"/>
    <w:rsid w:val="00796A74"/>
    <w:rsid w:val="007A1807"/>
    <w:rsid w:val="007A2215"/>
    <w:rsid w:val="007B0307"/>
    <w:rsid w:val="007B0368"/>
    <w:rsid w:val="007B0612"/>
    <w:rsid w:val="007B192B"/>
    <w:rsid w:val="007B5316"/>
    <w:rsid w:val="007C0A44"/>
    <w:rsid w:val="007C0D07"/>
    <w:rsid w:val="007C50C7"/>
    <w:rsid w:val="007D1E90"/>
    <w:rsid w:val="007D7401"/>
    <w:rsid w:val="007E2525"/>
    <w:rsid w:val="007E278F"/>
    <w:rsid w:val="007E3529"/>
    <w:rsid w:val="007E7951"/>
    <w:rsid w:val="007F120E"/>
    <w:rsid w:val="007F3BBF"/>
    <w:rsid w:val="008038F9"/>
    <w:rsid w:val="0081383E"/>
    <w:rsid w:val="0081516D"/>
    <w:rsid w:val="00815627"/>
    <w:rsid w:val="008167BA"/>
    <w:rsid w:val="008211F9"/>
    <w:rsid w:val="008246B1"/>
    <w:rsid w:val="0083411E"/>
    <w:rsid w:val="0083748F"/>
    <w:rsid w:val="00842E6F"/>
    <w:rsid w:val="00851164"/>
    <w:rsid w:val="0086118E"/>
    <w:rsid w:val="0086134D"/>
    <w:rsid w:val="0086262E"/>
    <w:rsid w:val="008626DE"/>
    <w:rsid w:val="0086310E"/>
    <w:rsid w:val="00865F46"/>
    <w:rsid w:val="00871547"/>
    <w:rsid w:val="00871663"/>
    <w:rsid w:val="00874770"/>
    <w:rsid w:val="00874FCB"/>
    <w:rsid w:val="00881858"/>
    <w:rsid w:val="00885D8F"/>
    <w:rsid w:val="008A0546"/>
    <w:rsid w:val="008A1C00"/>
    <w:rsid w:val="008A2F12"/>
    <w:rsid w:val="008A4458"/>
    <w:rsid w:val="008C10AC"/>
    <w:rsid w:val="008C677A"/>
    <w:rsid w:val="008D188D"/>
    <w:rsid w:val="008D546E"/>
    <w:rsid w:val="008D73EF"/>
    <w:rsid w:val="008E1201"/>
    <w:rsid w:val="008E7F2A"/>
    <w:rsid w:val="008F2496"/>
    <w:rsid w:val="008F6276"/>
    <w:rsid w:val="00902C93"/>
    <w:rsid w:val="009051C1"/>
    <w:rsid w:val="0090626D"/>
    <w:rsid w:val="009064B2"/>
    <w:rsid w:val="00907C74"/>
    <w:rsid w:val="00917ADE"/>
    <w:rsid w:val="00923A8D"/>
    <w:rsid w:val="00933F20"/>
    <w:rsid w:val="00936224"/>
    <w:rsid w:val="00944D02"/>
    <w:rsid w:val="00945CA1"/>
    <w:rsid w:val="00950127"/>
    <w:rsid w:val="00953558"/>
    <w:rsid w:val="00953B98"/>
    <w:rsid w:val="0095541E"/>
    <w:rsid w:val="00955F0B"/>
    <w:rsid w:val="0096111B"/>
    <w:rsid w:val="00966C10"/>
    <w:rsid w:val="00966D60"/>
    <w:rsid w:val="009678AD"/>
    <w:rsid w:val="00977E2B"/>
    <w:rsid w:val="00981D0C"/>
    <w:rsid w:val="00982D68"/>
    <w:rsid w:val="00990BDB"/>
    <w:rsid w:val="00996139"/>
    <w:rsid w:val="0099660A"/>
    <w:rsid w:val="00997A8E"/>
    <w:rsid w:val="009A0E5D"/>
    <w:rsid w:val="009A4EF4"/>
    <w:rsid w:val="009B5327"/>
    <w:rsid w:val="009C65FC"/>
    <w:rsid w:val="009C6C78"/>
    <w:rsid w:val="009D2F55"/>
    <w:rsid w:val="009D3AA3"/>
    <w:rsid w:val="009D4C24"/>
    <w:rsid w:val="009F19D6"/>
    <w:rsid w:val="009F768D"/>
    <w:rsid w:val="00A0333C"/>
    <w:rsid w:val="00A07D7C"/>
    <w:rsid w:val="00A17779"/>
    <w:rsid w:val="00A20CD5"/>
    <w:rsid w:val="00A20EAA"/>
    <w:rsid w:val="00A2302E"/>
    <w:rsid w:val="00A24424"/>
    <w:rsid w:val="00A354AE"/>
    <w:rsid w:val="00A42295"/>
    <w:rsid w:val="00A53B81"/>
    <w:rsid w:val="00A53CAF"/>
    <w:rsid w:val="00A64412"/>
    <w:rsid w:val="00A64B34"/>
    <w:rsid w:val="00A755D3"/>
    <w:rsid w:val="00A82E33"/>
    <w:rsid w:val="00A86503"/>
    <w:rsid w:val="00A87FAE"/>
    <w:rsid w:val="00A90346"/>
    <w:rsid w:val="00A90E33"/>
    <w:rsid w:val="00A91A5A"/>
    <w:rsid w:val="00A926AA"/>
    <w:rsid w:val="00A92FA7"/>
    <w:rsid w:val="00A93AF2"/>
    <w:rsid w:val="00A96FC9"/>
    <w:rsid w:val="00AA71BC"/>
    <w:rsid w:val="00AB1C7C"/>
    <w:rsid w:val="00AC2FB6"/>
    <w:rsid w:val="00AC4BD4"/>
    <w:rsid w:val="00AC4CB4"/>
    <w:rsid w:val="00AD3D0E"/>
    <w:rsid w:val="00AE24AE"/>
    <w:rsid w:val="00AE43FA"/>
    <w:rsid w:val="00AF4BB1"/>
    <w:rsid w:val="00B12618"/>
    <w:rsid w:val="00B12720"/>
    <w:rsid w:val="00B14E93"/>
    <w:rsid w:val="00B14F4D"/>
    <w:rsid w:val="00B16FFA"/>
    <w:rsid w:val="00B20786"/>
    <w:rsid w:val="00B27B70"/>
    <w:rsid w:val="00B3089A"/>
    <w:rsid w:val="00B35AAD"/>
    <w:rsid w:val="00B47F8C"/>
    <w:rsid w:val="00B50C73"/>
    <w:rsid w:val="00B56897"/>
    <w:rsid w:val="00B57BA1"/>
    <w:rsid w:val="00B73EA2"/>
    <w:rsid w:val="00B75D8C"/>
    <w:rsid w:val="00B838A3"/>
    <w:rsid w:val="00B87B8E"/>
    <w:rsid w:val="00B938C6"/>
    <w:rsid w:val="00B93EF5"/>
    <w:rsid w:val="00BB3D92"/>
    <w:rsid w:val="00BB7FF7"/>
    <w:rsid w:val="00BC1C6B"/>
    <w:rsid w:val="00BC6BA5"/>
    <w:rsid w:val="00BD0581"/>
    <w:rsid w:val="00BD5CAA"/>
    <w:rsid w:val="00BD7F63"/>
    <w:rsid w:val="00BE0FC3"/>
    <w:rsid w:val="00BE36F1"/>
    <w:rsid w:val="00BF558A"/>
    <w:rsid w:val="00BF589A"/>
    <w:rsid w:val="00C14230"/>
    <w:rsid w:val="00C235B4"/>
    <w:rsid w:val="00C26076"/>
    <w:rsid w:val="00C26506"/>
    <w:rsid w:val="00C268B3"/>
    <w:rsid w:val="00C27828"/>
    <w:rsid w:val="00C421DF"/>
    <w:rsid w:val="00C47FDD"/>
    <w:rsid w:val="00C62E91"/>
    <w:rsid w:val="00C75172"/>
    <w:rsid w:val="00C81530"/>
    <w:rsid w:val="00C86881"/>
    <w:rsid w:val="00C87933"/>
    <w:rsid w:val="00CA0175"/>
    <w:rsid w:val="00CB0243"/>
    <w:rsid w:val="00CB2610"/>
    <w:rsid w:val="00CB6A4E"/>
    <w:rsid w:val="00CC6ADF"/>
    <w:rsid w:val="00CD27B7"/>
    <w:rsid w:val="00CD3C0E"/>
    <w:rsid w:val="00CE0825"/>
    <w:rsid w:val="00CE2E78"/>
    <w:rsid w:val="00CE6A19"/>
    <w:rsid w:val="00CE7838"/>
    <w:rsid w:val="00CE7ACD"/>
    <w:rsid w:val="00CF337C"/>
    <w:rsid w:val="00D1162F"/>
    <w:rsid w:val="00D12D5E"/>
    <w:rsid w:val="00D15DDF"/>
    <w:rsid w:val="00D17365"/>
    <w:rsid w:val="00D22506"/>
    <w:rsid w:val="00D2305D"/>
    <w:rsid w:val="00D308E5"/>
    <w:rsid w:val="00D31013"/>
    <w:rsid w:val="00D3198C"/>
    <w:rsid w:val="00D31C63"/>
    <w:rsid w:val="00D337D1"/>
    <w:rsid w:val="00D343D5"/>
    <w:rsid w:val="00D35385"/>
    <w:rsid w:val="00D36F86"/>
    <w:rsid w:val="00D452E3"/>
    <w:rsid w:val="00D474D6"/>
    <w:rsid w:val="00D52E08"/>
    <w:rsid w:val="00D5399C"/>
    <w:rsid w:val="00D54F52"/>
    <w:rsid w:val="00D8248F"/>
    <w:rsid w:val="00DA16AC"/>
    <w:rsid w:val="00DA4768"/>
    <w:rsid w:val="00DB2107"/>
    <w:rsid w:val="00DC05F7"/>
    <w:rsid w:val="00DC7E7C"/>
    <w:rsid w:val="00DD63E7"/>
    <w:rsid w:val="00DE4F6B"/>
    <w:rsid w:val="00DE5599"/>
    <w:rsid w:val="00DF6965"/>
    <w:rsid w:val="00E10BFF"/>
    <w:rsid w:val="00E257A7"/>
    <w:rsid w:val="00E25C02"/>
    <w:rsid w:val="00E306A6"/>
    <w:rsid w:val="00E331C4"/>
    <w:rsid w:val="00E54ACD"/>
    <w:rsid w:val="00E65154"/>
    <w:rsid w:val="00E671D3"/>
    <w:rsid w:val="00E70094"/>
    <w:rsid w:val="00E7363D"/>
    <w:rsid w:val="00E74613"/>
    <w:rsid w:val="00E75303"/>
    <w:rsid w:val="00E8407B"/>
    <w:rsid w:val="00E8450E"/>
    <w:rsid w:val="00E84790"/>
    <w:rsid w:val="00E935ED"/>
    <w:rsid w:val="00E956E0"/>
    <w:rsid w:val="00E97E76"/>
    <w:rsid w:val="00EA035B"/>
    <w:rsid w:val="00EA0A28"/>
    <w:rsid w:val="00EA37C2"/>
    <w:rsid w:val="00EA6D37"/>
    <w:rsid w:val="00EB2EDD"/>
    <w:rsid w:val="00EC27C5"/>
    <w:rsid w:val="00EC4BB5"/>
    <w:rsid w:val="00ED06C6"/>
    <w:rsid w:val="00ED5E93"/>
    <w:rsid w:val="00ED612C"/>
    <w:rsid w:val="00EE4B15"/>
    <w:rsid w:val="00EF0F5E"/>
    <w:rsid w:val="00EF5CE6"/>
    <w:rsid w:val="00F0345A"/>
    <w:rsid w:val="00F26B2B"/>
    <w:rsid w:val="00F43E1F"/>
    <w:rsid w:val="00F45D85"/>
    <w:rsid w:val="00F46152"/>
    <w:rsid w:val="00F46184"/>
    <w:rsid w:val="00F47706"/>
    <w:rsid w:val="00F52AE0"/>
    <w:rsid w:val="00F5401C"/>
    <w:rsid w:val="00F560DD"/>
    <w:rsid w:val="00F6526C"/>
    <w:rsid w:val="00F67297"/>
    <w:rsid w:val="00F72804"/>
    <w:rsid w:val="00F80129"/>
    <w:rsid w:val="00F84CCE"/>
    <w:rsid w:val="00F86E12"/>
    <w:rsid w:val="00FA5117"/>
    <w:rsid w:val="00FA56E0"/>
    <w:rsid w:val="00FA63DE"/>
    <w:rsid w:val="00FA7947"/>
    <w:rsid w:val="00FB3584"/>
    <w:rsid w:val="00FB4854"/>
    <w:rsid w:val="00FC00F0"/>
    <w:rsid w:val="00FC4024"/>
    <w:rsid w:val="00FD21E7"/>
    <w:rsid w:val="00FE7FA2"/>
    <w:rsid w:val="00FF0899"/>
    <w:rsid w:val="00FF4A84"/>
    <w:rsid w:val="00FF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885B5"/>
  <w15:chartTrackingRefBased/>
  <w15:docId w15:val="{E139E5D6-4B5E-4373-A617-E65702A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2"/>
    </w:rPr>
  </w:style>
  <w:style w:type="paragraph" w:styleId="10">
    <w:name w:val="heading 1"/>
    <w:basedOn w:val="a"/>
    <w:next w:val="2"/>
    <w:qFormat/>
    <w:pPr>
      <w:keepNext/>
      <w:numPr>
        <w:numId w:val="1"/>
      </w:numPr>
      <w:outlineLvl w:val="0"/>
    </w:pPr>
    <w:rPr>
      <w:rFonts w:ascii="ＭＳ ゴシック" w:eastAsia="ＭＳ ゴシック"/>
      <w:kern w:val="2"/>
      <w:sz w:val="24"/>
    </w:rPr>
  </w:style>
  <w:style w:type="paragraph" w:styleId="2">
    <w:name w:val="heading 2"/>
    <w:basedOn w:val="a"/>
    <w:next w:val="a0"/>
    <w:qFormat/>
    <w:pPr>
      <w:numPr>
        <w:ilvl w:val="1"/>
        <w:numId w:val="1"/>
      </w:numPr>
      <w:outlineLvl w:val="1"/>
    </w:pPr>
    <w:rPr>
      <w:rFonts w:ascii="ＭＳ ゴシック" w:eastAsia="ＭＳ ゴシック" w:hAnsi="ＭＳ ゴシック"/>
      <w:kern w:val="2"/>
    </w:rPr>
  </w:style>
  <w:style w:type="paragraph" w:styleId="3">
    <w:name w:val="heading 3"/>
    <w:basedOn w:val="a"/>
    <w:qFormat/>
    <w:pPr>
      <w:numPr>
        <w:ilvl w:val="2"/>
        <w:numId w:val="1"/>
      </w:numPr>
      <w:ind w:leftChars="50" w:left="484" w:hangingChars="150" w:hanging="363"/>
      <w:outlineLvl w:val="2"/>
    </w:pPr>
    <w:rPr>
      <w:rFonts w:ascii="ＭＳ ゴシック" w:eastAsia="ＭＳ ゴシック" w:hAnsi="Arial"/>
      <w:kern w:val="2"/>
    </w:rPr>
  </w:style>
  <w:style w:type="paragraph" w:styleId="4">
    <w:name w:val="heading 4"/>
    <w:basedOn w:val="a"/>
    <w:qFormat/>
    <w:pPr>
      <w:numPr>
        <w:ilvl w:val="3"/>
        <w:numId w:val="1"/>
      </w:numPr>
      <w:adjustRightInd w:val="0"/>
      <w:ind w:leftChars="200" w:left="707" w:hangingChars="100" w:hanging="236"/>
      <w:outlineLvl w:val="3"/>
    </w:pPr>
    <w:rPr>
      <w:rFonts w:hAnsi="ＭＳ ゴシック"/>
      <w:kern w:val="2"/>
    </w:rPr>
  </w:style>
  <w:style w:type="paragraph" w:styleId="5">
    <w:name w:val="heading 5"/>
    <w:basedOn w:val="a"/>
    <w:qFormat/>
    <w:pPr>
      <w:numPr>
        <w:ilvl w:val="4"/>
        <w:numId w:val="1"/>
      </w:numPr>
      <w:ind w:leftChars="250" w:left="955" w:hangingChars="150" w:hanging="358"/>
      <w:outlineLvl w:val="4"/>
    </w:pPr>
    <w:rPr>
      <w:kern w:val="2"/>
    </w:rPr>
  </w:style>
  <w:style w:type="paragraph" w:styleId="6">
    <w:name w:val="heading 6"/>
    <w:basedOn w:val="a"/>
    <w:qFormat/>
    <w:pPr>
      <w:numPr>
        <w:ilvl w:val="5"/>
        <w:numId w:val="1"/>
      </w:numPr>
      <w:ind w:leftChars="400" w:left="1194" w:hangingChars="100" w:hanging="239"/>
      <w:outlineLvl w:val="5"/>
    </w:pPr>
    <w:rPr>
      <w:kern w:val="2"/>
    </w:rPr>
  </w:style>
  <w:style w:type="paragraph" w:styleId="7">
    <w:name w:val="heading 7"/>
    <w:basedOn w:val="a"/>
    <w:qFormat/>
    <w:pPr>
      <w:keepNext/>
      <w:numPr>
        <w:ilvl w:val="6"/>
        <w:numId w:val="1"/>
      </w:numPr>
      <w:ind w:leftChars="500" w:left="600" w:hangingChars="100" w:hanging="100"/>
      <w:outlineLvl w:val="6"/>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rPr>
  </w:style>
  <w:style w:type="character" w:styleId="a5">
    <w:name w:val="page number"/>
    <w:basedOn w:val="a1"/>
  </w:style>
  <w:style w:type="paragraph" w:styleId="30">
    <w:name w:val="Body Text Indent 3"/>
    <w:basedOn w:val="a"/>
    <w:pPr>
      <w:ind w:firstLine="216"/>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a8">
    <w:name w:val="Salutation"/>
    <w:basedOn w:val="a"/>
    <w:next w:val="a"/>
  </w:style>
  <w:style w:type="paragraph" w:styleId="a9">
    <w:name w:val="footnote text"/>
    <w:basedOn w:val="a"/>
    <w:pPr>
      <w:snapToGrid w:val="0"/>
      <w:jc w:val="left"/>
    </w:pPr>
    <w:rPr>
      <w:rFonts w:ascii="ＭＳ ゴシック" w:eastAsia="ＭＳ ゴシック"/>
      <w:sz w:val="16"/>
    </w:rPr>
  </w:style>
  <w:style w:type="paragraph" w:styleId="20">
    <w:name w:val="Body Text Indent 2"/>
    <w:basedOn w:val="a"/>
    <w:pPr>
      <w:spacing w:line="360" w:lineRule="exact"/>
      <w:ind w:left="180" w:hangingChars="75" w:hanging="180"/>
    </w:pPr>
    <w:rPr>
      <w:rFonts w:eastAsia="ＭＳ ゴシック"/>
      <w:kern w:val="2"/>
      <w:sz w:val="24"/>
    </w:rPr>
  </w:style>
  <w:style w:type="paragraph" w:styleId="aa">
    <w:name w:val="Body Text Indent"/>
    <w:basedOn w:val="a"/>
    <w:pPr>
      <w:ind w:leftChars="400" w:left="851"/>
    </w:pPr>
  </w:style>
  <w:style w:type="paragraph" w:styleId="a0">
    <w:name w:val="Body Text"/>
    <w:basedOn w:val="a"/>
    <w:rPr>
      <w:color w:val="FF00FF"/>
    </w:rPr>
  </w:style>
  <w:style w:type="paragraph" w:styleId="1">
    <w:name w:val="index 1"/>
    <w:basedOn w:val="a"/>
    <w:next w:val="a"/>
    <w:pPr>
      <w:numPr>
        <w:numId w:val="2"/>
      </w:numPr>
    </w:p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table" w:styleId="ae">
    <w:name w:val="Table Grid"/>
    <w:basedOn w:val="a2"/>
    <w:rsid w:val="00F67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6B58F2"/>
    <w:rPr>
      <w:color w:val="0000FF"/>
      <w:u w:val="single"/>
    </w:rPr>
  </w:style>
  <w:style w:type="paragraph" w:customStyle="1" w:styleId="af0">
    <w:name w:val="１．１）（１）①"/>
    <w:basedOn w:val="a"/>
    <w:rsid w:val="00950127"/>
    <w:pPr>
      <w:wordWrap w:val="0"/>
      <w:autoSpaceDE w:val="0"/>
      <w:autoSpaceDN w:val="0"/>
      <w:adjustRightInd w:val="0"/>
      <w:ind w:left="1243" w:hanging="113"/>
      <w:textAlignment w:val="baseline"/>
    </w:pPr>
    <w:rPr>
      <w:rFonts w:ascii="ＭＳ ゴシック" w:hAnsi="Times New Roman"/>
    </w:rPr>
  </w:style>
  <w:style w:type="paragraph" w:customStyle="1" w:styleId="af1">
    <w:name w:val="一太郎"/>
    <w:rsid w:val="00C47FDD"/>
    <w:pPr>
      <w:widowControl w:val="0"/>
      <w:wordWrap w:val="0"/>
      <w:autoSpaceDE w:val="0"/>
      <w:autoSpaceDN w:val="0"/>
      <w:adjustRightInd w:val="0"/>
      <w:spacing w:line="251" w:lineRule="exact"/>
      <w:jc w:val="both"/>
    </w:pPr>
    <w:rPr>
      <w:rFonts w:cs="ＭＳ 明朝"/>
      <w:spacing w:val="3"/>
    </w:rPr>
  </w:style>
  <w:style w:type="character" w:customStyle="1" w:styleId="ad">
    <w:name w:val="フッター (文字)"/>
    <w:link w:val="ac"/>
    <w:uiPriority w:val="99"/>
    <w:rsid w:val="0001147A"/>
    <w:rPr>
      <w:rFonts w:ascii="ＭＳ 明朝" w:hAnsi="ＭＳ 明朝"/>
      <w:sz w:val="22"/>
    </w:rPr>
  </w:style>
  <w:style w:type="table" w:customStyle="1" w:styleId="11">
    <w:name w:val="表 (格子)1"/>
    <w:basedOn w:val="a2"/>
    <w:next w:val="ae"/>
    <w:uiPriority w:val="59"/>
    <w:rsid w:val="000F09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6047">
      <w:bodyDiv w:val="1"/>
      <w:marLeft w:val="0"/>
      <w:marRight w:val="0"/>
      <w:marTop w:val="0"/>
      <w:marBottom w:val="0"/>
      <w:divBdr>
        <w:top w:val="none" w:sz="0" w:space="0" w:color="auto"/>
        <w:left w:val="none" w:sz="0" w:space="0" w:color="auto"/>
        <w:bottom w:val="none" w:sz="0" w:space="0" w:color="auto"/>
        <w:right w:val="none" w:sz="0" w:space="0" w:color="auto"/>
      </w:divBdr>
    </w:div>
    <w:div w:id="755857247">
      <w:bodyDiv w:val="1"/>
      <w:marLeft w:val="0"/>
      <w:marRight w:val="0"/>
      <w:marTop w:val="0"/>
      <w:marBottom w:val="0"/>
      <w:divBdr>
        <w:top w:val="none" w:sz="0" w:space="0" w:color="auto"/>
        <w:left w:val="none" w:sz="0" w:space="0" w:color="auto"/>
        <w:bottom w:val="none" w:sz="0" w:space="0" w:color="auto"/>
        <w:right w:val="none" w:sz="0" w:space="0" w:color="auto"/>
      </w:divBdr>
    </w:div>
    <w:div w:id="1435713462">
      <w:bodyDiv w:val="1"/>
      <w:marLeft w:val="0"/>
      <w:marRight w:val="0"/>
      <w:marTop w:val="0"/>
      <w:marBottom w:val="0"/>
      <w:divBdr>
        <w:top w:val="none" w:sz="0" w:space="0" w:color="auto"/>
        <w:left w:val="none" w:sz="0" w:space="0" w:color="auto"/>
        <w:bottom w:val="none" w:sz="0" w:space="0" w:color="auto"/>
        <w:right w:val="none" w:sz="0" w:space="0" w:color="auto"/>
      </w:divBdr>
    </w:div>
    <w:div w:id="1529874436">
      <w:bodyDiv w:val="1"/>
      <w:marLeft w:val="0"/>
      <w:marRight w:val="0"/>
      <w:marTop w:val="0"/>
      <w:marBottom w:val="0"/>
      <w:divBdr>
        <w:top w:val="none" w:sz="0" w:space="0" w:color="auto"/>
        <w:left w:val="none" w:sz="0" w:space="0" w:color="auto"/>
        <w:bottom w:val="none" w:sz="0" w:space="0" w:color="auto"/>
        <w:right w:val="none" w:sz="0" w:space="0" w:color="auto"/>
      </w:divBdr>
    </w:div>
    <w:div w:id="19809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8778-8560-44B9-A4A3-B597F35E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1618</Words>
  <Characters>506</Characters>
  <Application>Microsoft Office Word</Application>
  <DocSecurity>0</DocSecurity>
  <PresentationFormat/>
  <Lines>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 </cp:lastModifiedBy>
  <cp:revision>24</cp:revision>
  <cp:lastPrinted>2020-11-30T00:09:00Z</cp:lastPrinted>
  <dcterms:created xsi:type="dcterms:W3CDTF">2022-07-19T23:49:00Z</dcterms:created>
  <dcterms:modified xsi:type="dcterms:W3CDTF">2023-12-05T00:45:00Z</dcterms:modified>
  <cp:category/>
</cp:coreProperties>
</file>